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ccae3" w14:textId="f3cca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Отырарского района от 11 февраля 2014 года № 108 "Об организации и объемах общественных работ за счет средств местного бюджета в 2014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Отрарского района Южно-Казахстанской области от 30 июня 2014 года № 455. Зарегистрировано Департаментом юстиции Южно-Казахстанской области 21 июля 2014 года № 2721. Утратило силу в связи с истечением срока применения - (письмо аппарата акима Отрарского района Южно-Казахстанской области от 16 января 2015 года № 231)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аппарата акима Отрарского района Южно-Казахстанской области от 16.01.2015 № 231).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2014 год № 170 «О внесении изменений в постановление Правительства Республики Казахстан от 19 июня 2001 года № 836 «О мерах по реализации Закона Респулики Казахстан от 23 января 2001 года «О занятости населения», акимат Отырарского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Отырарского района от 11 февраля 2014 года № 108 «Об организации и объемах общественных работ за счет средств местного бюджета в 2014 году» (зарегистровано в Реестре государственной регистрации нормативных правовых актов за № 2536, опубликовано 20 февраля 2014 года в газете «Отырар алкабы»)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следующее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«2. Оплата труда безработных, участвующих в общественных работах, регулируется в соответствии с законодательством Республики Казахстан на основании трудового договора и зависит от количества, качества и сложности выполняемой работы.».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Исполнение настоящего постановления возложить на отдел занятости и социальных программ Отырарского района /К.К.Кизбай/.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района Б.Ибадуллаева.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С.Полатов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