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1f48" w14:textId="6bd1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20 декабря 2013 года № 21/121-V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3 декабря 2014 года № 32/182-V. Зарегистрировано Департаментом юстиции Южно-Казахстанской области 4 декабря 2014 года № 2900. Утратило силу в связи с истечением срока применения - (письмо Отрарского районного маслихата Южно-Казахстанской области от 8 января 2015 года №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Отрарского районного маслихата Южно-Казахстанской области от 08.01.2015 № 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ноября 2014 года № 33/254-V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2896,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20 декабря 2013 года № 21/121-V «О районном бюджете на 2014-2016 годы» (зарегистрировано в Реестре государственной регистрации нормативных правовых актов за № 2481, опубликовано 16 января 2014 года в газете «Отырар алқабы»)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5 811 594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858 438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4 936 567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5 848 491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- 35 964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85 835,0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85 835,0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85 835,0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- 86 768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2 662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76 647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М.Белгібай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Б.Зулпыхаров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декабря 2014 года № 32/182-V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53"/>
        <w:gridCol w:w="533"/>
        <w:gridCol w:w="8149"/>
        <w:gridCol w:w="22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5811594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858438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413499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137508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юридический значимых действий и (или) выдачу документов уполномоченными на то государственными органами или должностними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4936567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4936567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4936567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2"/>
        <w:gridCol w:w="749"/>
        <w:gridCol w:w="750"/>
        <w:gridCol w:w="7282"/>
        <w:gridCol w:w="229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5848491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394593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4067530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555547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228770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2965554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465099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160468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97302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262084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84555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</w:t>
            </w:r>
          </w:p>
        </w:tc>
      </w:tr>
      <w:tr>
        <w:trPr>
          <w:trHeight w:val="10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-35964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-86768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декабря 2014 года № 32/182-V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2014-2016 годов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391"/>
        <w:gridCol w:w="671"/>
        <w:gridCol w:w="731"/>
        <w:gridCol w:w="6294"/>
        <w:gridCol w:w="1367"/>
        <w:gridCol w:w="1249"/>
        <w:gridCol w:w="146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сумма, тысяч тенге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сумма, тысяч тенге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сумма, тысяч тенге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547048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декабря 2014 года № 32/182-V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473"/>
        <w:gridCol w:w="772"/>
        <w:gridCol w:w="873"/>
        <w:gridCol w:w="7840"/>
        <w:gridCol w:w="203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752417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752417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218163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218163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206044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533904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228770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"Караконур" Отрарского района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Отрарского района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59713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29833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"Талапты" Отрарского района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50395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34266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215624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194245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Отрарского района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"Отрар" Отрарского района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55646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"Когам" Отрарского района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