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76e5" w14:textId="cf47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27 мая 2014 года № 32-202/V. Зарегистрировано Департаментом юстиции Южно-Казахстанской области 30 мая 2014 года № 2673.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за № 27/213-V «О внесении изменений и дополнений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2665,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16 962 237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2 198 602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14 667 141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17 023 225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Б.Зиятаев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Б.Зиятаев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2014 года № 32-202/V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1"/>
        <w:gridCol w:w="652"/>
        <w:gridCol w:w="928"/>
        <w:gridCol w:w="6920"/>
        <w:gridCol w:w="236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16962237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17023225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сетей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11 413 436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7482848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7 477 348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7 387 390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транспорте(кроме такси)по решению местных представительных органов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2450498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