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acec" w14:textId="aa3a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29 мая 2014 года № 447. Зарегистрировано Департаментом юстиции Южно-Казахстанской области 5 июня 2014 года № 2680. Утратило силу постановлением акимата Сайрамского района Южно-Казахстанской области от 25 сентября 2014 года №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Сайрамского района Южно-Казахстанской области от 25.09.2014 № 760.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Сайрамскому району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Г. Аязова.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марта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Кайназаров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2014 года № 447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на 2014 год по Сайрамскому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663"/>
        <w:gridCol w:w="2705"/>
        <w:gridCol w:w="2663"/>
        <w:gridCol w:w="4009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Маслечные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15.06.2014г.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01.10.2014г.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10.12.2014 г.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