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f6aa" w14:textId="b3bf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7 августа 2014 года № 35-223/V. Зарегистрировано Департаментом юстиции Южно-Казахстанской области 13 августа 2014 года № 2768.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за № 29/226-V «О внесении изменений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2747,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17 002 846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2 291 931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14 557 141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17 063 834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2014 год норматив распределения индивидуального подоходного налога и социального налога в размере 61,5 процентов в областной бюджет».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К.Сыздиков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С.Сагиндыков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2014 года № 35-223/V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49"/>
        <w:gridCol w:w="651"/>
        <w:gridCol w:w="710"/>
        <w:gridCol w:w="7445"/>
        <w:gridCol w:w="20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17002846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14557141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11 556 949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7527483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7 521 983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7 432 025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245774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2014 года № 35-223/V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51"/>
        <w:gridCol w:w="770"/>
        <w:gridCol w:w="790"/>
        <w:gridCol w:w="7117"/>
        <w:gridCol w:w="218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13511167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11005008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13511167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9 607 596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7 157 763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