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420b3" w14:textId="4e42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Сайрамского района от 17 января 2014 года № 64 "Об организации и объемах общественных работ за счет средств местного бюджета в 2014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13 августа 2014 года № 646. Зарегистрировано Департаментом юстиции Южно-Казахстанской области 10 сентября 2014 года № 2802. Утратило силу в связи с истечением срока применения - (письмо акимата Сайрамского района Южно-Казахстанской области от 12 февраля 2015 года № 734)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Сайрамского района Южно-Казахстанской области от 12.02.2015 № 734).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2014 года № 170 «О внесении изменений в постановление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Сайрамского района от 17 января 2014 года № 64 «Об организации и объемах общественных работ за счет средств местного бюджета в 2014 году» (зарегистрировано в реестре государственной регистрации нормативных правовых актов за № 2524, опубликовано 21 февраля 2014 года в газете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Ш.Халмурадова.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района                   Г.Аязов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