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ed8d" w14:textId="d41e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20 декабря 2013 года № 26-157/V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4 декабря 2014 года № 39-248/V. Зарегистрировано Департаментом юстиции Южно-Казахстанской области 9 декабря 2014 года № 2914. Утратило силу в связи с истечением срока применения - (письмо Сайрамского районного маслихата Южно-Казахстанской области от 25 февраля 2015 года №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Сайрамского районного маслихата Южно-Казахстанской области от 25.02.2015 № 79).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за № 33/254-V «О внесении изменений в решение Южно-Казахстанского областного маслихата от 10 декабря 2013 года № 21/172V «Об областном бюджете на 2014-2016 годы», зарегистрированного в Реестре государственной регистрации нормативных правовых актов за № 2896,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декабря 2013 года № 26-157/V «О районном бюджете на 2014-2016 годы» (зарегистрированного в Реестре государственной регистрации нормативных правовых актов за № 2480, опубликованного 9 января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2014-2016 годы, согласно приложению 1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17 485 590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2 338 913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130 552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14 997 282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17 546 578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- 63 642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63 642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59 893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Баратова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 Сулейменов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декабря 2014 года № 39-248/V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26-157/V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0"/>
        <w:gridCol w:w="710"/>
        <w:gridCol w:w="867"/>
        <w:gridCol w:w="7127"/>
        <w:gridCol w:w="215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17485590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14997282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17546578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468147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254965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12 230 245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238 188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1 164 618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7659693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7 659 693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7 567 438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3074817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2686928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2686928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455084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2341064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2102826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2102826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401424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285576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-63642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декабря 2014 года № 39-248/V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26-157/V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730"/>
        <w:gridCol w:w="927"/>
        <w:gridCol w:w="7106"/>
        <w:gridCol w:w="209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13380526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2395361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10874367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10874367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10874367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13380526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9 476 955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7163648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7 157 763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7 070 978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255157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4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