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57a1" w14:textId="a6a5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Х. Жанакорган села Карабулак Карабулакского сельского округа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Карабулак Сайрамского района Южно-Казахстанской области от 4 мая 2014 года № 10. Зарегистрировано Департаментом юстиции Южно-Казахстанской области 29 мая 2014 года № 2670. Утратило силу решением акима сельского округа Карабулак Сайрамского района Южно-Казахстанской области от 11 сентября 2014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сельского округа Карабулак Сайрамского района Южно-Казахстанской области от 11.09.2014 № 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руководителя Сайрамской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12 февраля 2014 года № 01-04/65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собаки гражданина З. Абдуллаева, проживающего по адресу улица Х. Жанақорған Карабулакского сельского округа Карабулак, установить ограничительные мероприятия на улице Х. Жанақорған.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Карабулакского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З. Ибрагимов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