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029d" w14:textId="14e0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К. Жандарбекова села Теспе сельского округа Колкент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Колкент Сайрамского района Южно-Казахстанской области от 5 мая 2014 года № 7. Зарегистрировано Департаментом юстиции Южно-Казахстанской области 29 мая 2014 года № 2671. Утратило силу решением акима сельского округа Колкент Сайрамского района Южно-Казахстанской области от 10 сентября 2014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сельского округа Колкент Сайрамского района Южно-Казахстанской области от 10.09.2014 № 245.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руководителя Сайрамской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12 февраля 2014 года № 01-04/67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бешенства собаки гражданина Н. Орманова, проживающего по адресу улица К. Жандарбекова села Теспе сельского округа Колкент, установить ограничительные мероприятия на улице К. Жандарбекова села Теспе.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Колкент                             С. Айнабеков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