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e350" w14:textId="625e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Улугбек села Манкент Манкентского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Манкент Сайрамского района Южно-Казахстанской области от 21 мая 2014 года № 22. Зарегистрировано Департаментом юстиции Южно-Казахстанской области 5 июня 2014 года № 2681. Утратило силу решением акима сельского округа Манкент Сайрамского района Южно-Казахстанской области от 10 сентября 2014 года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сельского округа Манкент Сайрамского района Южно-Казахстанской области от 10.09.2014 № 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года, «О ветеринарии» и на основании представления руководителя Сайрамской районной территориальной инспекции Южно-Казахстанской областной территориальной инспекции Комитета ветеринарного контроля и надзора Министерства сельского хозяйства Республики Казахстан от 12 февраля 2014 года № 01-04/66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заболеванием бешенством неизвестной собаки, укусившей гражданина Р.Бегметова проживающего по адресу улица Улугбек село Манкент Манкентского сельского округа, установить ограничительные мероприятия на улице Улугбек села Манкент.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Манкентского сельского округа         Ш.Убайдуллаев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