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e3c8" w14:textId="c39e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19 марта 2013 года № 15-124-V "Об утверждении размера и порядка оказания жилищной помощи малообеспеченным семьям (гражданам) по Сарыагашскому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31 марта 2014 года № 29-237-V. Зарегистрировано Департаментом юстиции Южно-Казахстанской области 29 апреля 2014 года № 2646. Утратило силу решением Сарыагашского районного маслихата Туркестанской области от 7 сентября 2020 года № 54-480-VI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Туркестанской области от 07.09.2020 № 54-480-VI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№ 1303 "О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19 марта 2013 года № 15-124-V "Об утверждении размера и порядка оказания жилищной помощи малообеспеченным семьям (гражданам) по Сарыагашскому району" (зарегистировано в Реестре государственной регистрации нормативных правовых актов за № 2257, опубликовано 19 апреля 2013 года в газете "Сарыағаш")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Сарыагашскому району,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копию книги регистрации граждан либо адресную справку, либо справку сельских и /или ауыльных акимов, подтверждающую регистрацию по постоянному месту жительства заявителя;";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