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3ff6" w14:textId="06c3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27 мая 2014 года № 31-253-V. Зарегистрировано Департаментом юстиции Южно-Казахстанской области 11 июня 2014 года № 2694. Утратило силу в связи с истечением срока применения - (письмо Сарыагашского районного маслихата Южно-Казахстанской области от 29 января 2015 года №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Сарыагашского районного маслихата Южно-Казахстанской области от 29.01.2015 № 30).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Сарыагашского районного маслихата Южно-Казахстанской области от 24.09.2014 </w:t>
      </w:r>
      <w:r>
        <w:rPr>
          <w:rFonts w:ascii="Times New Roman"/>
          <w:b w:val="false"/>
          <w:i w:val="false"/>
          <w:color w:val="ff0000"/>
          <w:sz w:val="28"/>
        </w:rPr>
        <w:t>№ 35-296-V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акима района,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сфер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Сарыагашского района предоставить в 2014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 не превышающей одну тысячу пятисоткратного размера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Сарыагашского районного маслихата Южно-Казахстанской области от 24.09.2014 </w:t>
      </w:r>
      <w:r>
        <w:rPr>
          <w:rFonts w:ascii="Times New Roman"/>
          <w:b w:val="false"/>
          <w:i w:val="false"/>
          <w:color w:val="000000"/>
          <w:sz w:val="28"/>
        </w:rPr>
        <w:t>№ 35-296-V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или строительство жилья для специалистов предоставляется сроком на пятнадцать лет: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Т.Усманов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Б.Садыков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