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7bfd" w14:textId="2067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24 декабря 2013 года № 25-183-V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 декабря 2014 года № 37-304-V. Зарегистрировано Департаментом юстиции Южно-Казахстанской области 4 декабря 2014 года № 2901. Утратило силу в связи с истечением срока применения - (письмо Сарыагашского районного маслихата Южно-Казахстанской области от 29 января 2015 года №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Сарыагашского районного маслихата Южно-Казахстанской области от 29.01.2015 № 30).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24 декабря 2013 года № 25-183-V «О районном бюджете на 2014-2016 годы» (зарегистрировано в Реестре государственной регистрации нормативных правовых актов за № 2483, опубликовано 17 января 2014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30 285 386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2 825 557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27 304 204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30 189 120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64 135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155 052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155 052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122 921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58 825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Тогызбаев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2014 года № 37-304-V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8"/>
        <w:gridCol w:w="647"/>
        <w:gridCol w:w="7754"/>
        <w:gridCol w:w="222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30 285 386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2 825 557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1 558 323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177 127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140 754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24 433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79 331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723"/>
        <w:gridCol w:w="723"/>
        <w:gridCol w:w="6902"/>
        <w:gridCol w:w="22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30 189 120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733 792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689 107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129 629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425 211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404 031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35 876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87 160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77 242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21 326 779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3 170 035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2 113 011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2 095 715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1 057 024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1 056 042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11 194 349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11 149 114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11 024 763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6 962 395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717 007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194 046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460 226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6 245 388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6 245 388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1 282 722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911 855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1 460 485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912 428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910 403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310 309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99 829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428 151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354 339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271 683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937 362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295 842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253 519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210 937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165 072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115 859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216 463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53 231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2 402 368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2 402 368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364 589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465 140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264 312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-122 921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2014 года № 37-304-V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2"/>
        <w:gridCol w:w="551"/>
        <w:gridCol w:w="8104"/>
        <w:gridCol w:w="224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22 573 691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2 820 564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693"/>
        <w:gridCol w:w="6954"/>
        <w:gridCol w:w="22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22 573 691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17 300 935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10 031 717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9 988 024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9 873 564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6 524 042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5 893 998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5 893 998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293 793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2014 года № 37-304-V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52"/>
        <w:gridCol w:w="811"/>
        <w:gridCol w:w="7801"/>
        <w:gridCol w:w="218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2 958 043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1 640 886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1 357 302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690"/>
        <w:gridCol w:w="690"/>
        <w:gridCol w:w="7040"/>
        <w:gridCol w:w="22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18 091 819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838 225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10 131 717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10 088 024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9 973 564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7 114 926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1 092 018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652 563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428 673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-435 503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2014 года № 37-304-V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Перечень бюджетных программ города районного значения, поселка и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09"/>
        <w:gridCol w:w="690"/>
        <w:gridCol w:w="828"/>
        <w:gridCol w:w="7833"/>
        <w:gridCol w:w="21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497 176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