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628c" w14:textId="9986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улице Майлыкожа города Сарыагаш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Сарыагаш Сарыагашского района Южно-Казахстанской области от 11 мая 2014 года № 74. Зарегистрировано Департаментом юстиции Южно-Казахстанской области 6 июня 2014 года № 2686. Утратило силу решением акима города Сарыагаш Сарыагашского района Южно-Казахстанской области от 25 июля 2014 года №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акима города Сарыагаш Сарыагашского района Южно-Казахстанской области от 25.07.2014 № 109.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 и на основании представления руководителя Сарыагашской районной территориальной инспекции Южно-Казахстанской областной территориальной инспекции Комитета ветеринарного контроля и надзора Министерства сельского хозяйства Республики Казахстан от 24 февраля 2014 года № 02–17/87 и в целях ликвидации очагов заразных болезней животных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заболеванием бешенства собаки гражданина Б. Дутанова, проживающего по адресу дом № 29 улицы Майлыкожа города Сарыагаш, установить ограничительные мероприятия на участке улицы Майлыкожа, пересекающейся с восточной стороны улицы Г. Муратбаева, с западной стороны с улицей Т. Тохтарова.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заместителя акима города Сарыагаш Б. Ерменова.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Сарыагаш                      С. Сулейменова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