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1f99" w14:textId="7341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23 декабря 2013 года № 132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22 января 2014 года № 153. Зарегистрировано Департаментом юстиции Южно-Казахстанской области 29 января 2014 года № 2512. Утратило силу в связи с истечением срока применения - (письмо Созакского районного маслихата Южно-Казахстанской области от 5 января 2015 года №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Созакского районного маслихата Южно-Казахстанской области от 05.01.2015 № 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2014 года за № 23/192-V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2499,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2013 года № 132 «О районном бюджете на 2014-2016 годы» (зарегистрировано в Реестре государственной регистрации нормативных правовых актов за № 2490, опубликовано 18 января 2014 года в газете «Созақ үні»)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Созакского района на 2014-2016 годы согласно приложениям 1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- 8 211 108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-6 174 676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-22 095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- 11 623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2 002 714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8 211 108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21 696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- 3 306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-21 696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21 696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- 25 002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- 3 306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внеочередного 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Созакского районного маслихата             Б.Байгараев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Созакского районного маслихата   М.Исаев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2013 года № 132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января 2014 года № 153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51"/>
        <w:gridCol w:w="709"/>
        <w:gridCol w:w="7907"/>
        <w:gridCol w:w="2144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8211108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6174676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2523164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2523164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2090867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2090867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1517199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1434953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 и санкции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2002714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2002714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28"/>
        <w:gridCol w:w="670"/>
        <w:gridCol w:w="749"/>
        <w:gridCol w:w="7310"/>
        <w:gridCol w:w="21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8211108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465450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442267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208677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43987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212245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210620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</w:t>
            </w:r>
          </w:p>
        </w:tc>
      </w:tr>
      <w:tr>
        <w:trPr>
          <w:trHeight w:val="11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6302115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545666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545666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396491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3734166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3734166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3654166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2022283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337357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8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283941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1684926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1684926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222855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11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33677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41345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</w:t>
            </w:r>
          </w:p>
        </w:tc>
      </w:tr>
      <w:tr>
        <w:trPr>
          <w:trHeight w:val="9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76478</w:t>
            </w:r>
          </w:p>
        </w:tc>
      </w:tr>
      <w:tr>
        <w:trPr>
          <w:trHeight w:val="8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8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522667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276428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92558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86215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85993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56131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8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210701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89638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отнашений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26735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отнашений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116413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116413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116413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38938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38938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38938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</w:t>
            </w:r>
          </w:p>
        </w:tc>
      </w:tr>
      <w:tr>
        <w:trPr>
          <w:trHeight w:val="8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106085</w:t>
            </w:r>
          </w:p>
        </w:tc>
      </w:tr>
      <w:tr>
        <w:trPr>
          <w:trHeight w:val="8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8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83464</w:t>
            </w:r>
          </w:p>
        </w:tc>
      </w:tr>
      <w:tr>
        <w:trPr>
          <w:trHeight w:val="9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76664</w:t>
            </w:r>
          </w:p>
        </w:tc>
      </w:tr>
      <w:tr>
        <w:trPr>
          <w:trHeight w:val="9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57164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-21 696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неипользованных кредитов бюджетных кредитов, выданныз из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