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f773" w14:textId="0b5f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17 февраля 2014 года № 50. Зарегистрировано Департаментом юстиции Южно-Казахстанской области 11 марта 2014 года № 2561. Утратило силу в связи с истечением срока применения - (письмо акима Созакского района Южно-Казахстанской области от 26 февраля 2015 года № 1529)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 Созакского района Южно-Казахстанской области от 26.02.2015 № 1529).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в целях привлечения безработных к общественным работам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организаций на 2014 год, в которых будут проводиться общественные работы, виды, объемы общественных работ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 Пункт 2 - в редакции постановления акимата Созакского района Южно-Казахстанской области от 24.06.2014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C.Еденбаева.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А.Аймұрзаев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февраля 2014 года № 50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организации по привлечению безработных к общественным работам, виды и объемы общественных работ на 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4394"/>
        <w:gridCol w:w="1431"/>
        <w:gridCol w:w="4184"/>
        <w:gridCol w:w="2216"/>
      </w:tblGrid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 на год /человек/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финасирования</w:t>
            </w:r>
          </w:p>
        </w:tc>
      </w:tr>
      <w:tr>
        <w:trPr>
          <w:trHeight w:val="111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Сузакского района»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и подготовке документов на хранение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Экологическое оздоровление территории, озеленение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учреждение «Аппарат акима сельского округа Шолаккорган»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показателей индикаторов рынка труда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территории,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учреждение «Аппарат акима сельского округа Созак»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показателей индикаторов рынка труда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территории,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учреждение «Аппарат акима сельского округа Кумкент»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показателей индикаторов рынка труда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территории,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учреждение «Аппарат акима сельского округа Жартытобе»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показателей индикаторов рынка труда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территории,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учреждение «Аппарат акима сельского округа Сызган»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показателей индикаторов рынка труда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территории,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учреждение «Аппарат акима сельского округа Каракур»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показателей индикаторов рынка труда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территории,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учреждение «Аппарат акима сельского округа Каратау»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показателей индикаторов рынка труда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территории,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учреждение «Аппарат акима сельского округа Жуантобе»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показателей индикаторов рынка труда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учреждение «Аппарат акима сельского округа Жуантобе»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территории,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учреждение «Аппарат акима сельского округа Тасты»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показателей индикаторов рынка труда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территории,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учреждение «Аппарат акима сельского округа Шу»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показателей индикаторов рынка труда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территории,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учреждение «Аппарат акима поселка Таукент»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показателей индикаторов рынка труда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территории,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учреждение «Аппарат акима поселка Кыземшек»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показателей индикаторов рынка труда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территории,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«Созақ-сәулет» отдела жилищно-коммунального хозяйства, пассажирского транспорта и автомобильных дорог акимата Созакского района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территории, озеленение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Респуликанское государственное учреждение «Отдел по делам обороны Сузакского района Южно Казахстанской области»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при обработке и подготовке документов на хранение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акимата Созакского района»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по проекту клуб поиска работ для безработных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Созакского района Департамента юстиции Южно-Казахстанской области»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и подготовке документов на хранение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Сузакского района Департамента Южно-Казахстанской области»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участковым полицейским и поддержки общественного порядка по проекту «Сакшы» в населенных пунктах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rPr>
          <w:rFonts w:ascii="Times New Roman"/>
          <w:b w:val="false"/>
          <w:i w:val="false"/>
          <w:color w:val="000000"/>
          <w:sz w:val="28"/>
        </w:rPr>
        <w:t>конкретные условия труда общественных работ предусматриваются в трудовом договоре, заключаемым между работадателем и гражданином, участвующем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