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e53d" w14:textId="4c1e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видам субсидируемых приоритетных сельскохозяйственных культур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11 мая 2014 года № 151. Зарегистрировано Департаментом юстиции Южно-Казахстанской области 15 мая 2014 года № 2659. Утратило силу в связи с истечением срока применения - (письмо акимата Созакского района Южно-Казахстанской области от 7 августа 2014 года № 2807)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акимата Созакского района Южно-Казахстанской области от 07.08.2014 № 2807).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сева по видам субсидируемых приоритетных сельскохозяйственных культур по Созакскому району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Еспенбетова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 и распространяется на правоотношения, возникшие с 1 апреля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Аймурзаев</w:t>
      </w:r>
      <w:r>
        <w:rPr>
          <w:rFonts w:ascii="Times New Roman"/>
          <w:b w:val="false"/>
          <w:i w:val="false"/>
          <w:color w:val="000000"/>
          <w:sz w:val="28"/>
        </w:rPr>
        <w:t>        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Созакского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151 от «11» мая 2014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видам субсидируемых приоритетных сельскохозяйственных культур по Созакскому району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2485"/>
        <w:gridCol w:w="3018"/>
        <w:gridCol w:w="2890"/>
        <w:gridCol w:w="2997"/>
      </w:tblGrid>
      <w:tr>
        <w:trPr>
          <w:trHeight w:val="315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02.04.2014 г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20.05.2014 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и орошаемые земли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02.01.2014 г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20.05.2014 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и орошаемые земли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Люцерна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10.04.2014 г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15.05.2014 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и орошаемые земли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Кукуруза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20.04.2014 г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25.05.2014 г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Орошаемая земли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продукты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15.05.2014 г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01.06.2014 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Орошаемая земли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01.05.2014 г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30.05.2014 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Орошаемая земли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