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ee45" w14:textId="a8fe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31 октября 2014 года № 216. Зарегистрировано Департаментом юстиции Южно-Казахстанской области 19 ноября 2014 года № 2886. Утратило силу решением Созакского районного маслихата Туркестанской области от 26 сентября 2018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26.09.2018 № 191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Созакского района социальную помощь на приобретение топлива в размере 3,8 месячного расчетного показателя,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XXХVІ сессии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