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e680" w14:textId="cabe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2013 года № 132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5 декабря 2014 года № 218. Зарегистрировано Департаментом юстиции Южно-Казахстанской области 9 декабря 2014 года № 2913. Утратило силу в связи с истечением срока применения - (письмо Созакского районного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Созакского районного маслихата Южно-Казахстанской области от 05.01.2015 № 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за № 33/254-V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2013 года № 132 «О районном бюджете на 2014-2016 годы» (зарегистрировано в Реестре государственной регистрации нормативных правовых актов за № 2490, опубликовано 18 января 2014 года в газете «Созақ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2014-2016 годы согласно приложениям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- 8 022 902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- 6 248 652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- 54 642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1 714 908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8 244 773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- 24 899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- 220 405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внеочередного XXХVІІ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Созакского районного маслихата      Б.Тұрғанбаев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М.Исаев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 2013 года № 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5 декабря 2014 года № 218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676"/>
        <w:gridCol w:w="7628"/>
        <w:gridCol w:w="23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8 022 902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6 248 652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2 521 998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2 521 998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2 076 382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2 076 382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1 602 432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1 511 644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 и санкции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1 714 908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1 714 908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670"/>
        <w:gridCol w:w="690"/>
        <w:gridCol w:w="6962"/>
        <w:gridCol w:w="230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8 244 773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469 990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201 143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174 379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215 876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213 531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</w:t>
            </w:r>
          </w:p>
        </w:tc>
      </w:tr>
      <w:tr>
        <w:trPr>
          <w:trHeight w:val="14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24 498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77 377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77 377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76 277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5 983 283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597 885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597 885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442 716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155 169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4 021 073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4 021 073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3 946 009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75 064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1 364 325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294 294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237 843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1 070 031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1 070 031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246 918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195 078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195 078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21 362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65 708</w:t>
            </w:r>
          </w:p>
        </w:tc>
      </w:tr>
      <w:tr>
        <w:trPr>
          <w:trHeight w:val="12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23 375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42 529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70 325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202 925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192 507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189 416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118 486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8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111 586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42 666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591 617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307 182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128 778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129 457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92 619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86 724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51 171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13 393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52 945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17 523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32 722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201 197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23 772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23 772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29 587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23 977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27 334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108 724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84 761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106 109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16 866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89 243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85 643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15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20 117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-241 988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неиcпользованных кредитов бюджетных кредитов, выданных из местного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