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b917" w14:textId="2fbb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24 декабря 2014 года № 221. Зарегистрировано Департаментом юстиции Южно-Казахстанской области 30 декабря 2014 года № 2938. Утратило силу в связи с истечением срока применения - (письмо Созакского районного маслихата Южно-Казахстанской области от 19 января 2016 года № 13)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применения - (письмо Созакского районного маслихата Южно-Казахстанской области от 19.01.2016 № 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декабря 2014 года № 34/258-V "Об областном бюджете на 2015-2017 годы", зарегистрированного в Реестре государственной регистрации нормативных правовых актов за № 2919,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районный бюджет Созакского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8 840 433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7 021 780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- 31 204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- 6 257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1 781 192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- 10 007 289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23 421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- 29 730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- 6 309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- 0: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-1 190 277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1 190 277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- 29 730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- 4 941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1 165 488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Созакского районного маслихата Южно-Казахстанской области от 14.12.2015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на 2015 год норматив распределения индивидуального подоходного налога и социального налога в размере 4,2 процентов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резерв местного исполнительного органа района на 2015 год в сумме 7 276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на 2015 год согласно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бюджетных программ развития районного бюджета на 2015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местных бюджетных программ, не подлежащих секвестру в процессе исполнения местного бюджета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бюджетных программ каждого поселкового, аульного (сельского) округов районного бюджета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XXХVІІІ сессии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Б.Тұрғанбаев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221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Созакского районного маслихата Южно-Казахстанской области от 14.12.2015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60"/>
        <w:gridCol w:w="1078"/>
        <w:gridCol w:w="1078"/>
        <w:gridCol w:w="5639"/>
        <w:gridCol w:w="29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10 007 289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4 411 639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использованию 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пормышленности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-1 190 277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кредитов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2014 года № 221</w:t>
            </w:r>
          </w:p>
        </w:tc>
      </w:tr>
    </w:tbl>
    <w:bookmarkStart w:name="z30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484"/>
        <w:gridCol w:w="711"/>
        <w:gridCol w:w="370"/>
        <w:gridCol w:w="989"/>
        <w:gridCol w:w="43"/>
        <w:gridCol w:w="1032"/>
        <w:gridCol w:w="2664"/>
        <w:gridCol w:w="2731"/>
        <w:gridCol w:w="255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6 661 734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4 724 067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3 868 436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кредитов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2014 года № 221</w:t>
            </w:r>
          </w:p>
        </w:tc>
      </w:tr>
    </w:tbl>
    <w:bookmarkStart w:name="z57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Районный бюджет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484"/>
        <w:gridCol w:w="711"/>
        <w:gridCol w:w="370"/>
        <w:gridCol w:w="989"/>
        <w:gridCol w:w="43"/>
        <w:gridCol w:w="1032"/>
        <w:gridCol w:w="2664"/>
        <w:gridCol w:w="2731"/>
        <w:gridCol w:w="255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6 943 989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5 006 322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3 868 436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кредитов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2014 года № 221</w:t>
            </w:r>
          </w:p>
        </w:tc>
      </w:tr>
    </w:tbl>
    <w:bookmarkStart w:name="z84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бюджетных программ развития районного бюджета на 2015 год с разделением на бюджетные программы, направленные на реализацию бюджетных инвестиционных проектов (программ)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781"/>
        <w:gridCol w:w="1898"/>
        <w:gridCol w:w="1898"/>
        <w:gridCol w:w="63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2014 года № 221</w:t>
            </w:r>
          </w:p>
        </w:tc>
      </w:tr>
    </w:tbl>
    <w:bookmarkStart w:name="z88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2015 год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1161"/>
        <w:gridCol w:w="2819"/>
        <w:gridCol w:w="2819"/>
        <w:gridCol w:w="3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2014 года № 221</w:t>
            </w:r>
          </w:p>
        </w:tc>
      </w:tr>
    </w:tbl>
    <w:bookmarkStart w:name="z89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поселкового, аульного (сельского) округов районного бюджета на 2015 год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907"/>
        <w:gridCol w:w="530"/>
        <w:gridCol w:w="1287"/>
        <w:gridCol w:w="1287"/>
        <w:gridCol w:w="4960"/>
        <w:gridCol w:w="2422"/>
      </w:tblGrid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1153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5"/>
      </w:tblGrid>
      <w:tr>
        <w:trPr>
          <w:trHeight w:val="30" w:hRule="atLeast"/>
        </w:trPr>
        <w:tc>
          <w:tcPr>
            <w:tcW w:w="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и поселковые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 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Жуантобе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Кыземшек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