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0db3" w14:textId="4080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24 декабря 2013 года № 26/116-V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21 февраля 2014 года № 28/131-V. Зарегистрировано Департаментом юстиции Южно-Казахстанской области 27 февраля 2014 года № 2551. Утратило силу в связи с истечением срока применения – (письмо Толебийского районного маслихата Южно-Казахстанской области от 6 января 2015 года № 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– (письмо Толебийского районного маслихата Южно-Казахстанской области от 06.01.2015 № 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14 февраля 2014 года № 24/194-V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2532,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24 декабря 2013 года № 26/116-V «О районном бюджете на 2014-2016 годы» (зарегистрировано в Реестре государственной регистрации нормативных правовых актов за № 2486, опубликовано 20 января 2014 года в газете «Аймак тынысы»)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2014-2016 годы согласно приложениям 1, 2 и 3 соответственно, в том числе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13 211 792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841 879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12 343 404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13 215 411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17 891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19 446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21 510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19 446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3 619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Установить на 2014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Приложение 1 указанному решению изложить в новой редакции согласно 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М.Рысбеков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А.Шынгысбаев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февраля 2014 года № 28/131-V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751"/>
        <w:gridCol w:w="8390"/>
        <w:gridCol w:w="2188"/>
      </w:tblGrid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13211792</w:t>
            </w:r>
          </w:p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841879</w:t>
            </w:r>
          </w:p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306562</w:t>
            </w:r>
          </w:p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229083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265230</w:t>
            </w:r>
          </w:p>
        </w:tc>
      </w:tr>
      <w:tr>
        <w:trPr>
          <w:trHeight w:val="2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29181</w:t>
            </w:r>
          </w:p>
        </w:tc>
      </w:tr>
      <w:tr>
        <w:trPr>
          <w:trHeight w:val="2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2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  <w:tr>
        <w:trPr>
          <w:trHeight w:val="2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2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12343404</w:t>
            </w:r>
          </w:p>
        </w:tc>
      </w:tr>
      <w:tr>
        <w:trPr>
          <w:trHeight w:val="2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12343404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413"/>
        <w:gridCol w:w="651"/>
        <w:gridCol w:w="770"/>
        <w:gridCol w:w="7338"/>
        <w:gridCol w:w="218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Затраты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13215411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485666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460561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118315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74996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37355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325436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318436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24015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24015</w:t>
            </w:r>
          </w:p>
        </w:tc>
      </w:tr>
      <w:tr>
        <w:trPr>
          <w:trHeight w:val="9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6246922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779941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502297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279332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222965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277644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277644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3737519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3733799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3646529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1729462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54615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1674847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1674847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237648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205031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</w:t>
            </w:r>
          </w:p>
        </w:tc>
      </w:tr>
      <w:tr>
        <w:trPr>
          <w:trHeight w:val="10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0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31977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88528</w:t>
            </w:r>
          </w:p>
        </w:tc>
      </w:tr>
      <w:tr>
        <w:trPr>
          <w:trHeight w:val="10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</w:t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30760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2901503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1006658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1000658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354985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645673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1828364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1811428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1794525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66481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52198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398565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136905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136905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93568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90268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80891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59734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45642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108358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82378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75324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2391004</w:t>
            </w:r>
          </w:p>
        </w:tc>
      </w:tr>
      <w:tr>
        <w:trPr>
          <w:trHeight w:val="5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2391004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2391004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2391004</w:t>
            </w:r>
          </w:p>
        </w:tc>
      </w:tr>
      <w:tr>
        <w:trPr>
          <w:trHeight w:val="7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254083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50807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53019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21581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29251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21954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127032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119220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Чистое бюджетное кредитование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Сальдо по операциям с финансовыми активами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Дефицит (профицит)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-21510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Финансирование дефицита (использование профицита)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5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февраля 2014 года № 28/131-V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4"/>
        <w:gridCol w:w="7729"/>
        <w:gridCol w:w="2220"/>
      </w:tblGrid>
      <w:tr>
        <w:trPr>
          <w:trHeight w:val="27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8584135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940882</w:t>
            </w:r>
          </w:p>
        </w:tc>
      </w:tr>
      <w:tr>
        <w:trPr>
          <w:trHeight w:val="48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348789</w:t>
            </w:r>
          </w:p>
        </w:tc>
      </w:tr>
      <w:tr>
        <w:trPr>
          <w:trHeight w:val="27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257910</w:t>
            </w:r>
          </w:p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289896</w:t>
            </w:r>
          </w:p>
        </w:tc>
      </w:tr>
      <w:tr>
        <w:trPr>
          <w:trHeight w:val="2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31638</w:t>
            </w:r>
          </w:p>
        </w:tc>
      </w:tr>
      <w:tr>
        <w:trPr>
          <w:trHeight w:val="24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148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22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25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24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24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</w:t>
            </w:r>
          </w:p>
        </w:tc>
      </w:tr>
      <w:tr>
        <w:trPr>
          <w:trHeight w:val="24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</w:t>
            </w:r>
          </w:p>
        </w:tc>
      </w:tr>
      <w:tr>
        <w:trPr>
          <w:trHeight w:val="27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7614886</w:t>
            </w:r>
          </w:p>
        </w:tc>
      </w:tr>
      <w:tr>
        <w:trPr>
          <w:trHeight w:val="24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7614886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494"/>
        <w:gridCol w:w="675"/>
        <w:gridCol w:w="715"/>
        <w:gridCol w:w="7380"/>
        <w:gridCol w:w="224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Затраты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8584135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477558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452453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74996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317328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310328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24015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24015</w:t>
            </w:r>
          </w:p>
        </w:tc>
      </w:tr>
      <w:tr>
        <w:trPr>
          <w:trHeight w:val="10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7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4636144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279772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279772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279772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3777063</w:t>
            </w:r>
          </w:p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3773343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3686073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87270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579309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36215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28388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543094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543094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226743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194126</w:t>
            </w:r>
          </w:p>
        </w:tc>
      </w:tr>
      <w:tr>
        <w:trPr>
          <w:trHeight w:val="5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182884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</w:t>
            </w:r>
          </w:p>
        </w:tc>
      </w:tr>
      <w:tr>
        <w:trPr>
          <w:trHeight w:val="10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0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22065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87535</w:t>
            </w:r>
          </w:p>
        </w:tc>
      </w:tr>
      <w:tr>
        <w:trPr>
          <w:trHeight w:val="9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10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</w:t>
            </w:r>
          </w:p>
        </w:tc>
      </w:tr>
      <w:tr>
        <w:trPr>
          <w:trHeight w:val="7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2075774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1761704</w:t>
            </w:r>
          </w:p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1755704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1200032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555672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247589</w:t>
            </w:r>
          </w:p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206936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52198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321246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136905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136905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93568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90268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59294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49294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45202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31479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24425</w:t>
            </w:r>
          </w:p>
        </w:tc>
      </w:tr>
      <w:tr>
        <w:trPr>
          <w:trHeight w:val="7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437400</w:t>
            </w:r>
          </w:p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437400</w:t>
            </w:r>
          </w:p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437400</w:t>
            </w:r>
          </w:p>
        </w:tc>
      </w:tr>
      <w:tr>
        <w:trPr>
          <w:trHeight w:val="7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111314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111314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46394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46394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34852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23092</w:t>
            </w:r>
          </w:p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30068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21954</w:t>
            </w:r>
          </w:p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</w:p>
        </w:tc>
      </w:tr>
      <w:tr>
        <w:trPr>
          <w:trHeight w:val="5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127032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3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119220</w:t>
            </w:r>
          </w:p>
        </w:tc>
      </w:tr>
      <w:tr>
        <w:trPr>
          <w:trHeight w:val="5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</w:t>
            </w:r>
          </w:p>
        </w:tc>
      </w:tr>
      <w:tr>
        <w:trPr>
          <w:trHeight w:val="7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Чистое бюджетное кредитование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САЛЬДО ПО ОПЕРАЦИЯМ С ФИНАНСОВЫМИ АКТИВАМИ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финансовых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Дефицит (профицит)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Финансирование дефицита (использование профицита)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февраля 2014 года № 28/131-V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52"/>
        <w:gridCol w:w="733"/>
        <w:gridCol w:w="793"/>
        <w:gridCol w:w="7179"/>
        <w:gridCol w:w="229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325436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325436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325436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318436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506017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502297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502297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845736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февраля 2014 года № 28/131-V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2014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547"/>
        <w:gridCol w:w="711"/>
        <w:gridCol w:w="770"/>
        <w:gridCol w:w="7070"/>
        <w:gridCol w:w="225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6 915 141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2 729 612 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1674847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354985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645673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1 794 525 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1794525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2 391 004 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