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fe17" w14:textId="31ef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по Толебийскому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21 февраля 2014 года № 28/132-V. Зарегистрировано Департаментом юстиции Южно-Казахстанской области 18 марта 2014 года № 2578. Утратило силу решением Толебийского районного маслихата Южно-Казахстанской области от 29 марта 2017 года № 13/70-VI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Толебийского районного маслихата Южно-Казахстанской области от 29.03.2017 № 13/70-VI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№ 512,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размер и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по Толебийскому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Толебийского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Шынгысбаев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Толебийского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28/132-V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по Толебийскому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размере и порядке оказания жилищной помощи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поднаниматель –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уполномоченный орган – государственное учреждение "Отдел занятости и социальных программ Толебийского района", предоставляющий жилищную помощь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Доля предельно допустимых расходов в пределах установленных норм устанавливается в размере 10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копия книги регистрации граждан, справку с места жительства или справку о регистрации по месту жительства выданная акимом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Документы представляются в уполномоченный орган, в подлинниках и копиях.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Заверенные работниками уполномоченного органа копии документов формируются в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решения Толебийского районного маслихата Южно-Казахстанской области от 27.05.2014 </w:t>
      </w:r>
      <w:r>
        <w:rPr>
          <w:rFonts w:ascii="Times New Roman"/>
          <w:b w:val="false"/>
          <w:i w:val="false"/>
          <w:color w:val="ff0000"/>
          <w:sz w:val="28"/>
        </w:rPr>
        <w:t>№ 31/149-V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смерти одного из членов семьи 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Определение нормативов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При предоставлении жилищной помощи уполномоченным органом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Стоимость твердого топлива определяется усредненно, согласно статистическим данным, предоставленным органами статистики Республики Казахстан, сложившуюся за предыдущий квартал;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Определение размера назначения жилищной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№ 512.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Выплата жилищной помощи осуществляется уполномоченным органом по заявлению получателя жилищной помощи через банки второго уровня, на лицевые счета получателя жилищной помощи, органов управления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