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0787" w14:textId="6150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по видам субсидируемых приоритетных сельскохозяйственных культур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14 февраля 2014 года № 82. Зарегистрировано Департаментом юстиции Южно-Казахстанской области 20 марта 2014 года № 2581. Утратило силу постановлением акимата Толебийского района Южно-Казахстанской области от 24 сентября 2014 года № 522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Толебийского района Южно-Казахстанской области от 24.09.2014 № 522.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сева по видам субсидируемых приоритетных сельскохозяйственных культур по Толебийскому району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акима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района С.Д. Дуйсебаева.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 района                   М.Пернебеков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Толебийского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от «14»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82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определении оптимальных сроков сева по видам субсидируемых приоритетных сельскохозяйственных культур по Толебийскому району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3097"/>
        <w:gridCol w:w="2898"/>
        <w:gridCol w:w="2675"/>
        <w:gridCol w:w="2724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сельскохозяйственных культур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Оптимальные сроки </w:t>
            </w:r>
          </w:p>
        </w:tc>
        <w:tc>
          <w:tcPr>
            <w:tcW w:w="2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15.03.2014 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15.04.2014 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Богара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Яровой ячмень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15.03.2014 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15.04.2014 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Богара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Сафлор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15.03.2014 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25.04.2014 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Богара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Люцерна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25.03.2014 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20.04.2014 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Богара и на поливе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25.04.2014 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20.05.2014 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поливе</w:t>
            </w:r>
          </w:p>
        </w:tc>
      </w:tr>
      <w:tr>
        <w:trPr>
          <w:trHeight w:val="885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25.09.2014 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25.11.2014 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поливе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 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30.11.2014 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