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eaf0" w14:textId="338e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24 декабря 2013 года № 26/116-V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20 марта 2014 года № 29/138-V. Зарегистрировано Департаментом юстиции Южно-Казахстанской области 3 апреля 2014 года № 2590. Утратило силу в связи с истечением срока применения – (письмо Толебийского районного маслихата Южно-Казахстанской области от 6 января 2015 года № 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– (письмо Толебийского районного маслихата Южно-Казахстанской области от 06.01.2015 № 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24 декабря 2013 года № 26/116-V «О районном бюджете на 2014-2016 годы» (зарегистрировано в Реестре государственной регистрации нормативных правовых актов за № 2486, опубликовано 20 января 2014 года в газете «Аймак тынысы» 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2014-2016 годы согласно приложениям 1, 2 и 3 соответственно, в том числе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13 261 954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841 879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12 363 566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13 293 190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17 891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19 446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- 49 127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49 127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19 446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31 236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М.Рысбеков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А.Шынгысбаев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2014 года № 29/138-V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851"/>
        <w:gridCol w:w="8430"/>
        <w:gridCol w:w="1969"/>
      </w:tblGrid>
      <w:tr>
        <w:trPr>
          <w:trHeight w:val="2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13261954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841879</w:t>
            </w:r>
          </w:p>
        </w:tc>
      </w:tr>
      <w:tr>
        <w:trPr>
          <w:trHeight w:val="2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306562</w:t>
            </w:r>
          </w:p>
        </w:tc>
      </w:tr>
      <w:tr>
        <w:trPr>
          <w:trHeight w:val="2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229083</w:t>
            </w:r>
          </w:p>
        </w:tc>
      </w:tr>
      <w:tr>
        <w:trPr>
          <w:trHeight w:val="2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265230</w:t>
            </w:r>
          </w:p>
        </w:tc>
      </w:tr>
      <w:tr>
        <w:trPr>
          <w:trHeight w:val="2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29181</w:t>
            </w:r>
          </w:p>
        </w:tc>
      </w:tr>
      <w:tr>
        <w:trPr>
          <w:trHeight w:val="2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2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2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2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2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2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12363566</w:t>
            </w:r>
          </w:p>
        </w:tc>
      </w:tr>
      <w:tr>
        <w:trPr>
          <w:trHeight w:val="2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12363566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601"/>
        <w:gridCol w:w="703"/>
        <w:gridCol w:w="684"/>
        <w:gridCol w:w="7401"/>
        <w:gridCol w:w="2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Затраты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13293190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541957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511561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17005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37355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374766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354766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24306</w:t>
            </w:r>
          </w:p>
        </w:tc>
      </w:tr>
      <w:tr>
        <w:trPr>
          <w:trHeight w:val="9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23856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6191013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733635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481429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233026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252206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3758174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3754454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3654354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1699204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57215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1641989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1641989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205131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193889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17674</w:t>
            </w:r>
          </w:p>
        </w:tc>
      </w:tr>
      <w:tr>
        <w:trPr>
          <w:trHeight w:val="10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0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31977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88528</w:t>
            </w:r>
          </w:p>
        </w:tc>
      </w:tr>
      <w:tr>
        <w:trPr>
          <w:trHeight w:val="10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10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33185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33185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31328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2933079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1032308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1006146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355473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650673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1828727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1811791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1793445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72044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58561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416498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139244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139244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94027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81239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66357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50357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46265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82789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75324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34081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134899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50807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21581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30462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28163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32515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32515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22065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135111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23654</w:t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</w:t>
            </w:r>
          </w:p>
        </w:tc>
      </w:tr>
      <w:tr>
        <w:trPr>
          <w:trHeight w:val="9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Чистое бюджетное кредитование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Сальдо по операциям с финансовыми активами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Дефицит (профицит)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-49127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Финансирование дефицита (использование профицита)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2014 года № 29/138-V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бюджета на 2014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42"/>
        <w:gridCol w:w="726"/>
        <w:gridCol w:w="784"/>
        <w:gridCol w:w="7560"/>
        <w:gridCol w:w="193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374766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374766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374766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485149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481429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481429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233026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5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873398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2014 года № 29/138-V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2014 год с разделением на бюджетные программы, направленные на реализацию бюджетных инвестиционных проектов (программ)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39"/>
        <w:gridCol w:w="749"/>
        <w:gridCol w:w="769"/>
        <w:gridCol w:w="6890"/>
        <w:gridCol w:w="211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6 892 160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2 707 242 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1641989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355473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650673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50807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1 793 445 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1793445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2 391 473 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