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2bc15" w14:textId="6d2bc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размере трех процентов от общей численности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Южно-Казахстанской области от 24 сентября 2014 года № 524. Зарегистрировано Департаментом юстиции Южно-Казахстанской области 28 октября 2014 года № 2852. Утратило силу постановлением акимата Толебийского района Южно-Казахстанской области от 6 мая 2016 года № 155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Толебийского района Южно-Казахстанской области от 06.05.2016 № 155.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Установить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Р.Бейсебаеву.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М.Пернебеков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