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862e" w14:textId="d838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31 октября 2014 года № 36/169-V. Зарегистрировано Департаментом юстиции Южно-Казахстанской области 10 ноября 2014 года № 2875.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13 719 839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852 826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12 798 751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13 688 639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3 481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61 240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Г.Елибаев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36/169-V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930"/>
        <w:gridCol w:w="8271"/>
        <w:gridCol w:w="2032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13719839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852826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312326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264886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8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12798751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8"/>
        <w:gridCol w:w="648"/>
        <w:gridCol w:w="821"/>
        <w:gridCol w:w="7456"/>
        <w:gridCol w:w="20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13689639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500329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6438184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774846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505184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234214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3816595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3810744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3705602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94107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3059985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806353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2135455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1962237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429724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2393170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-34521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36/169-V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33"/>
        <w:gridCol w:w="793"/>
        <w:gridCol w:w="7574"/>
        <w:gridCol w:w="24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511035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505184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505184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36/169-V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9"/>
        <w:gridCol w:w="789"/>
        <w:gridCol w:w="6923"/>
        <w:gridCol w:w="2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7 030 341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2 525 064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1657583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2 112 237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1962237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2 393 040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