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3702" w14:textId="6053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аппаратов акима города Ленгера, сельских округов Толебийского района и утверждении их положений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31 декабря 2014 года № 775. Зарегистрировано Департаментом юстиции Южно-Казахстанской области 28 января 2015 года № 2980. Утратило силу постановлением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18.05.2016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"Аппарат акима города Ленгера" в государственное учреждение "Аппарат акима города Ленгера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"Аппарат акима Алатауского сельского округа" в государственное учреждение "Аппарат акима Алатауского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"Аппарат акима Аккумского сельского округа" в государственное учреждение "Аппарат акима Аккумского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"Аппарат акима Первомаевского сельского округа" в государственное учреждение "Аппарат акима Первомаевского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"Аппарат акима Зертасского сельского округа" в государственное учреждение "Аппарат акима Зертасского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"Аппарат акима Верхне Аксуского сельского округа" в государственное учреждение "Аппарат акима Верхне Аксуского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"Аппарат акима Кемекалганского сельского округа" в государственное учреждение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"Аппарат акима Киелитасского сельского округа" в государственное учреждение "Аппарат акима Киелитасского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"Аппарат акима Коксаекского сельского округа" в государственное учреждение "Аппарат акима Коксаекского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"Аппарат акима Каратюбинского сельского округа" в государственное учреждение "Аппарат акима Каратюбинского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"Аппарат акима Каскасуйского сельского округа" в государственное учреждение "Аппарат акима Каскасуйского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учреждение "Аппарат акима Когалинского сельского округа" в государственное учреждение "Аппарат акима Когалинского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учреждение "Аппарат акима Тасарыкского сельского округа" в государственное учреждение "Аппарат акима Тасарыкского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Ленгера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Алатауского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Аккумского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Первомаевского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Зертасского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Верхне Аксуского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Кемекалганского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Киелитасского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Коксаекского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Каратюбинского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Каскасуйского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Когалинского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Тасарыкского сельского округа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"Аппарата акима Толебийского района" в порядке, установленном законодательным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Бекмурзаев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Ленгера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Ленгера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Ленгера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Ленгера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Ленгера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Ленгера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Ленгера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Ленгера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города Ленгера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Ленгера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161100, Толебийского район, город Ленгер, улица Толеби 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города Ленгера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Ленгера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Ленгера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Ленгера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Ленгера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города Ленгера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города Ленгера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города Ленгера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города Ленгера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города Ленгера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города Ленгера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города Ленгера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Ленгера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города Ленгера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города Ленгера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города Ленгера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Ленгера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города Ленгера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города Ленгера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города Ленгера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города Ленгера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города Ленгера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города Ленгера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Ленгера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Ленгера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города Ленгера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города Ленгера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города Ленгера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Алатауского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Алатауского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Алатауского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Алатауского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Алатауского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Алатауского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Алатауского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Алатауского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Алатауского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Алатауского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161103, Толебийского район, село Алатау, улица Бауржан Момышулы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Алатауского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Алатауского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Алатауского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Алатауского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Алатауского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Алатауского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Алатауского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Алатауского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Алатауского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Алатауского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Алатауского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Алатауского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Алатауского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Алатауского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Алатауского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Алатауского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Алатауского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Алатауского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Алатауского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Алатауского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Алатауского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Алатауского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Алатауского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Алатауского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Алатауского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Алатауского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Алатауского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Алатауского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Аккумского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Аккумского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Аккумского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Аккумского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Аккумского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Аккумского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Аккумского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Аккумского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Аккумского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Аккумского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161116, Толебийского район, село Момынай, улица Актас, 125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Аккумского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Аккумского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Аккумского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Аккумского ервомаевского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Аккумского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Аккумского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Аккумского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Аккумского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Аккумского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Аккумского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Аккумского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Аккумского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Аккумского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Аккумского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Аккумского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Аккумского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Аккумского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Аккумского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Аккумского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Аккумского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Аккумского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Аккумского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Аккумского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Аккумского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Аккумского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Аккумского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Аккумского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Аккумского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1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Первомаевского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Первомаевского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Первомаевского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Первомаевского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Первомаевского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Первомаевского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Первомаевского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Первомаевского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Первомаевского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Первомаевского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161111, Толебийского район, село Биринши мамыр, улица Д.Кунаева 67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Первомаевского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Первомаевского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Первомаевского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Первомаевского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Первомаевского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Первомаевского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Первомаевского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Первомаевского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Первомаевского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Первомаевского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Первомаевского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Первомаевского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Первомаевского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Первомаевского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Первомаевского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Первомаевского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Первомаевского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Первомаевского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Первомаевского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Первомаевского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Первомаевского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Первомаевского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Первомаевского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Первомаевского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Первомаевского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Первомаевского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Первомаевского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Первомаевского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1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Зертасского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Зертасского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Зертасского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Зертасского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Зертасского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Зертасского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Аккумского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Зертасского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Зертасского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Зертасского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161106, Толебийского район, село Зертас, улица Еламан Сауран,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Зертасского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Зертасского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Зертасского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Зертасского ервомаевского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Зертасского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Зертасского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Зертасского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Зертасского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Зертасского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Зертасского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Зертасского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Зертасского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Зертасского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Зертасского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Зертасского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Зертасского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Зертасского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Зертасского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Зертасского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Зертасского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Зертасского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Зертасского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Зертасского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Зертасского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Зертасского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Зертасского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Зертасского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Зертасского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17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Верхне Аксуского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Верхне Аксуского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Верхне Аксуского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Верхне Аксуского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Верхне Аксуского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Верхне Аксуского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Верхне Аксуского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Верхне Аксуского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Верхне Аксуского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Верхне Аксуского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161109, Толебийского район, село Мадани, улица Байшешек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Верхне Аксуского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Верхне Аксуского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Верхне Аксуского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Верхне Аксуского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Верхне Аксуского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Верхне Аксуского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Верхне Аксуского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Верхне Аксуского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Верхне Аксуского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Верхне Аксуского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Верхне Аксуского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Верхне Аксуского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Верхне Аксуского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Верхне Аксуского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Верхне Аксуского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Верхне Аксуского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Верхне Аксуского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Верхне Аксуского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Верхне Аксуского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Верхне Аксуского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Верхне Аксуского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Верхне Аксуского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Верхне Аксуского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Верхне Аксуского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Верхне Аксуского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Верхне Аксуского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Верхне Аксуского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Верхне Аксуского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20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Кемекалганского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Кемекалганского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Кемекалганского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Кемекалганского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Кемекалганского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Кемекалганского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Кемекалганского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Кемекалганского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Кемекалганского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Кемекалганского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161115, Толебийского район, село 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Кемекалганского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Кемекалганского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Кемекалганского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Кемекалганского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Кемекалганского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Кемекалганского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Кемекалганского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Кемекалганского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Кемекалганского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Кемекалганского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Кемекалганского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Кемекалганского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Кемекалганского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Кемекалганского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Кемекалганского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Кемекалганского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Кемекалганского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Кемекалганского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Кемекалганского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Кемекалганского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Кемекалганского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Кемекалганского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Кемекалганского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Кемекалганского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2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Киелитасского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Киелитасского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Киелитаского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Киелитаского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Киелитаского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Киелитаского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Киелитаского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Киелитаского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Киелитаского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Киелитаского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161105, Толебийского район, село Достык, улица Астана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Киелитаского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Киелитаского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Киелитаского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Киелитаского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Киелитаского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Киелитаского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Киелитаского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Киелитаского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Киелитаского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Киелитаского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Киелитаского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Киелитаского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Киелитаского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Киелитаского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Киелитаского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Киелитаского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Киелитаского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Киелитаского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Кемекалганского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Киелитаского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Киелитаского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Киелитаского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Киелитаского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Киелитаского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Киелитаского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Киелитаского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Киелитаского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2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Коксаекского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Коксаекского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Коксаекского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Коксаекского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Коксаекского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Коксаекского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Коксаекского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Коксаекского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Коксаекского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Коксаекского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161109, Толебийского район, село Коксаек, улица Толеби № 298.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Коксаекского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Коксаекского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Коксаекского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Коксаекского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Коксаекского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Коксаекского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Коксаекского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Коксаекского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Коксаекского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Коксаекского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Коксаекского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Коксаекского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Коксаекского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Коксаекского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Коксаекского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Коксаекского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Кемекалганского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Коксаекского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Коксаекского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Коксаекского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Коксаекского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Коксаекского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Коксаекского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Коксаекского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Коксаекского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Коксаекского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Коксаекского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Коксаекского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3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Каратюбинского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Каратюбинского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Каратюбинского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Каратюбинского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Каратюбинского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Каратюбинского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Каратюбинского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Каратюбинского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Каратюбинского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Каратюбинского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161107, Толебийского район, село Каратобе, улица Сейитулы Абдулла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Каратюбинского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Каратюбинского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Каратюбинского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Каратюбинского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Каратюбинского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Каратюбинского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Каратюбинского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Каратюбинского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Каратюбинского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Каратюбинского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Каратюбинского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Каратюбинского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Каратюбинского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Каратюбинского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Каратюбинского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Каратюбинского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Каратюбинского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Каратюбинского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Каратюбинского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Каратюбинского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Каратюбинского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Каратюбинского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Каратюбинского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Каратюбинского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Каратюбинского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Каратюбинского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Каратюбинского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Каратюбинского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3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Каскасуского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Каскасуского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Каскасуского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Каскасуского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Каскасуского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Каскасуского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Каскасуского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Каскасуского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Каскасуского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Каскасуского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161108, Толебийского район, село Каскасу, улица Куандык № 110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Каскасуского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Каскасуского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Каскасуского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Каскасуского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Каскасуского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Каскасуского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Каскасуского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Каскасуского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Каскасуского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Каскасуского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Каскасуского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Каскасуского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Каскасуского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Каскасуского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Каскасуского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Каскасуского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Каскасуского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Каскасуского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Каскасуского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Каскасуского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Каскасуского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Каскасуского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Каскасуского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Каскасуского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Каскасуского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Каскасуского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Каскасуского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Каскасуского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3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Когалинского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Когалинского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Когалинского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Когалинского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Когалинского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Когалинского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Когалинского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Когалинского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Когалинского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Когалинского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161119, Толебийского район, село Узунарык, улица Бейбетшилик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Когалинского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Когалинского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Когалинского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Когалинского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Когалинского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Когалинского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Когалинского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Когалинского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Когалинского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Когалинского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Когалинского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Когалинского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Когалинского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Когалинского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Когалинского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Когалинского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Когалинского 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Когалинского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Когалинского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Когалинского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Когалинского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Когалинского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Когалинского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Когалинского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Когалинского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Когалинского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Когалинского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Когалинского сельского округа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2014 года № 775</w:t>
            </w:r>
          </w:p>
        </w:tc>
      </w:tr>
    </w:tbl>
    <w:bookmarkStart w:name="z4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Тасарыкского сельского округа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Тасарыкского сельского округа Толебийского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Тасарыкского сельского округа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Тасарыкского сельского округа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Тасарыкского сельского округа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Тасарыкского сельского округа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Тасарыкского сельского округа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Тасарыкского сельского округа Толебийского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Тасарыкского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Тасарыкского сельского округа Толебийского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161113, Толебийского район, село Тасарык.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Тасарыкского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Тасарыкского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Тасарыкского сельского округа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Тасарыкского сельского округа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Тасарыкского сельского округа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Тасарыкского сельского округа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Тасарыкского сельского округа Толебийского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Тасарыкского сельского округа Толебийского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Тасарыкского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 расположенных в городах областного значения;;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ноториальных действий, в порядке,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Толебийского района Южно-Казахстанской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Тасарыкского сельского округа Толебийского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Тасарыкского сельского округа Толебийского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Тасарыкского сельского округа Толебийского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Тасарыкского сельского округа Толебийского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Тасарыкского сельского округа Толебийского района" назначается на должность и освобождается от должности акимом Толебийского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Тасарыкского сельского округа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Тасарыкского сельского округа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Тасарыкского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Тасарыкского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Тасарыкского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Тасарыкского сельского округа Толебийского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Тасарыкского сельского округа Толебийского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Тасарыкского сельского округа Толебийского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Тасарыкского сельского округа Толебийского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Тасарыкского сельского округа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Тасарыкского сельского округа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Тасарыкского сельского округа Толебийского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Тасарыкского сельского округа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Тасарыкского сельского округа Толебийского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