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27b6" w14:textId="1a72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Толебийского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31 декабря 2014 года № 776. Зарегистрировано Департаментом юстиции Южно-Казахстанской области 11 февраля 2015 года № 3012. Утратило силу постановлением акимата Толебийского района Южно-Казахстанской области от 18 мая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18.05.2016 №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Толебийского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территорий Толебийского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С. Дуйсебаева.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2014 года № 776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Толебийского района" является государственным органом Республики Казахстан осуществляющим руководство в сфере охраны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Толебийского района"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Толебийского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Толебийского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Толебийского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учреждения: Республика Казахстан, Южно-Казакстанская область, Толебийский район, город Ленгер улиться Айтеке би 28, индекс 161100.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"Отдел ветеринарии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"Отдел ветеринарии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Толебийского района":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"Отдел ветеринарии Толебийского района" является охрана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внесение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 в акимат района для утверждения местным представительным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соответствии с постановлением акимата района организует и проводит карантин или ограничительные мероприятия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 соответствии с постановлением акимата района организует снятие ограничительных мероприятий или карантина после проведения комплекса ветеринарных мероприятий по ликвидации очагов заразных болезней животных на территории района по представлению главного государственного ветеринарно-санитарного инспектора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предоставление акимату района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 для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государственного ветеринарно-санитарного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проведение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определение потребности в индивидуальных номерах сельскохозяйственных животных и передача информации в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передача информации акимату района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внесение предложений в местный исполнительный орган района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внесение предложений в акимат района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внесение предложений в акимат района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27) исключен постановлением акимата Толебийского района Южно-Казахстанской области от 15.05.2015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организация и проведение аттестации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осуществление в интересах местного государственного управления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15.05.2015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ветеринарии Толебийского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ветеринарии Толебийского района" осуществляет полномочия в соответсвии с законами Республики Казахстан, актами Президента и Правительства Республики Казахстан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 Толебийского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Толебийского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Толебийского района" назначается на должность и освобождается от должности акимом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Толебийского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ветеринарии Толебийского района" возглавляется первым руководителем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"Отдел ветеринарии Толебийского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"Отдел ветеринарии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"Отдел ветеринарии Толебийского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"Отдел ветеринарии Толебийского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коммунальное предприятие на праве хозяйственного ведения "Ветеринарная служба Толебийского района" отдела ветеринарии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