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aa56" w14:textId="8e1a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улице Долана села Жанажол сельского округа Первомаевка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Первомаевка Толебийского района Южно-Казахстанской области от 22 декабря 2014 года № 33. Зарегистрировано Департаментом юстиции Южно-Казахстанской области 29 декабря 2014 года № 2932. Утратило силу решением акима Первомаевского сельского округа Толебийского района Южно-Казахстанской области от 24 февраля 2015 года №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акима Первомаевского сельского округа Толебийского района Южно-Казахстанской области от 24.02.2015 №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Республики Казахстан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руководителя Толебийской районной территориальной инспекции Южно-Казахстанской областной территориальной инспекции Комитета ветеринарного контроля и надзора Министерства сельского хозяйства Республики Казахстан от 26 ноября 2014 года № 01-13/259 и в целях ликвидации очагов заразных болезней животных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заболеванием бешенства собаки, принадлещаей жителю улицы Долана села Жанажол сельского округа Первомаевка А.Аширбековой, установить ограничительные мероприятия на улице Долана.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сельского округа Первомаевка Ж.Шалгынбаеву.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 Первомаевка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Кадырбеков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