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afba" w14:textId="5eaa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20 декабря 2013 года № 21/1-05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января 2014 года № 24/2-05. Зарегистрировано Департаментом юстиции Южно-Казахстанской области 30 января 2014 года № 2515.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21/1-05 «О районном бюджете на 2014-2016 годы» зарегистрировано в Реестре государственной регистрации нормативных правовых актов за № 2491, опубликовано 17 января 2014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8469529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1734568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6715329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8469529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Х.Байысбаев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№ 24/2-05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45"/>
        <w:gridCol w:w="667"/>
        <w:gridCol w:w="7400"/>
        <w:gridCol w:w="209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8 469 529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1 734 568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1 250 250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1 181 400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6 715 329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6 715 329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6 715 329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8 469 529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491 238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405 625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21 341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129 001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100 713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255 283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241 039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84 542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36 658 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33 790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47 884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47 884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20 695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 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6 001 443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772 061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151 517 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151 517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620 544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620 544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3 487 782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3 475 698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3 430 153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1 741 600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354 055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248 334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1 387 545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1 387 545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257 062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227 231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227 231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29 639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38 531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26 739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29 831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29 831 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405 795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275 181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218 114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187 614 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78 514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694 709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273 488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69 420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69 420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308 083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116 264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12 060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91 527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54 107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59 031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36 657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26 128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12 974 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178 392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114 507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38 723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9 747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63 885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69 076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69 076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69 076 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166 072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10 270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10 270 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155 802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132 802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-65 529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65 529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№ 24/2-05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45"/>
        <w:gridCol w:w="667"/>
        <w:gridCol w:w="7458"/>
        <w:gridCol w:w="203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6 287 571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1 870 275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1 350 067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1 276 632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4 382 111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4 382 111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4 382 111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6 287 571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4 361 325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3 446 487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621 350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291 525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291 525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335 669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146 515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28 066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№ 24/2-05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45"/>
        <w:gridCol w:w="667"/>
        <w:gridCol w:w="7458"/>
        <w:gridCol w:w="203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7 480 898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2 025 920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1 464 379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1 384 815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5 384 624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5 384 624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5 384 624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7 480 898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514 101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421 095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137 386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104 999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260 955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248 082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12 873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91 780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36 958 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35 403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22 916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10 707 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5 162 941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239 392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3 543 169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3 529 335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51 165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1 380 380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341 163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14 465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223 654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1 039 217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1 039 217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281 722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4 046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38 909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102 904 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26 071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591 503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64 114 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432 821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397 444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370 656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59 649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152 055 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122 024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12 798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96 034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5 679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11 696 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13 732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22 582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13 817 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8 891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52 645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31 239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3 355 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20 126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45 796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149 794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