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fe3e" w14:textId="c9ef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13 августа 2014 года № 32/1-05. Зарегистрировано Департаментом юстиции Южно-Казахстанской области 18 августа 2014 года № 2777.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и дополнений в решение Южно-Казахстанского областного маслихата от 10 декабря 2013 года 21/172-V «Об областном бюджете на 2014-2016 годы», зарегистрированного в Реестре государственной регистрации нормативных правовых актов за № 2535,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(зарегистрировано в Реестре государственной регистрации нормативных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8487511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1756416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6677581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8523785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65010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С.Касымбек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2014 года № 32/1-05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779"/>
        <w:gridCol w:w="684"/>
        <w:gridCol w:w="7333"/>
        <w:gridCol w:w="207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8 487 511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1 756 416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253 121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253 121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195 771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195 771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1 261 340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54 870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35 990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6 677 581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6 677 581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6 677 581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8 523 785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506 735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417 905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136 216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104 648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260 200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245 956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87 759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36 875 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34 007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56 613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43 056 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5 903 209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798 108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160 461 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160 461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3 679 612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3 667 869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3 619 512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1 425 489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355 356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249 334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268 133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93 882 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32 232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32 232 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27 711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416 887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283 064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184 014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152 614 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75 546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52 546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58 277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12 209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704 598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282 475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307 354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121 124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96 015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58 236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33 061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22 503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25 175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183 814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119 613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20 234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61 440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165 518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12 176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12 176 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153 342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145 342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2014 года № 32/1-05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59"/>
        <w:gridCol w:w="774"/>
        <w:gridCol w:w="699"/>
        <w:gridCol w:w="7367"/>
        <w:gridCol w:w="204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7 018 119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1 870 275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1 350 067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1 276 632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7 018 119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4 927 812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3 446 487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1 187 837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858 012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858 012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499 730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310 576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2014 года № 32/1-05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792"/>
        <w:gridCol w:w="713"/>
        <w:gridCol w:w="7265"/>
        <w:gridCol w:w="208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2 025 920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1 464 379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1 384 815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5 416 284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1 633 723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10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2014 года № 32/1-05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0"/>
        <w:gridCol w:w="841"/>
        <w:gridCol w:w="765"/>
        <w:gridCol w:w="6689"/>
        <w:gridCol w:w="1504"/>
        <w:gridCol w:w="1469"/>
        <w:gridCol w:w="156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