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239b" w14:textId="c1c2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20 декабря 2013 года № 21/1-05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30 октября 2014 года № 34/1-05. Зарегистрировано Департаментом юстиции Южно-Казахстанской области 5 ноября 2014 года № 2859. Утратило силу в связи с истечением срока применения - (письмо Тюлькубасского районного маслихата Южно-Казахстанской области от 28 января 2015 года № 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Тюлькубасского районного маслихата Южно-Казахстанской области от 28.01.2015 № 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октября 2014 года № 32/252-V «О внесении изменений в решение Южно-Казахстанского областного маслихата от 10 декабря 2013 года 21/172-V «Об областном бюджете на 2014-2016 годы», зарегистрированного в Реестре государственной регистрации нормативных правовых актов за № 2850,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20 декабря 2013 года № 21/1-05 «О районном бюджете на 2014-2016 годы» (зарегистрировано в Реестре государственной регистрации нормативных правовых актов за № 2491, опубликовано 17 января 2014 года в газете «Шамшырак»)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8656119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1786609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6811189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8692393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65010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- 101284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101284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72228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36274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С.Скляров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года № 34/1-05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70"/>
        <w:gridCol w:w="691"/>
        <w:gridCol w:w="710"/>
        <w:gridCol w:w="7271"/>
        <w:gridCol w:w="2130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8 656 119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1 786 609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261 931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261 931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202 485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202 485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1 276 673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1 204 900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11 323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58 450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35 554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14 833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6 160 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13 896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13 011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6 114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5 771 </w:t>
            </w:r>
          </w:p>
        </w:tc>
      </w:tr>
      <w:tr>
        <w:trPr>
          <w:trHeight w:val="10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12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45 310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6 811 189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6 811 189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6 811 189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8 692 393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506 899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418 003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21 489 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19 754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133 972 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102 404 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31 568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262 542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248 298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87 825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36 941 </w:t>
            </w:r>
          </w:p>
        </w:tc>
      </w:tr>
      <w:tr>
        <w:trPr>
          <w:trHeight w:val="10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34 835 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1 188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 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58 040 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10 970 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10 970 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10 970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47 070 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47 070 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44 556 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2 514 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5 936 651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783 899 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174 252 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174 252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609 647 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609 647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3 730 085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11 638 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11 638 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3 718 447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3 669 840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48 607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1 422 667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349 754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14 567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1 025 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71 131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8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16 720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246 161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1 072 913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1 072 913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266 593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235 901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235 901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19 675 </w:t>
            </w:r>
          </w:p>
        </w:tc>
      </w:tr>
      <w:tr>
        <w:trPr>
          <w:trHeight w:val="10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11 112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5 368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39 745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3 534 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41 031 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94 082 </w:t>
            </w:r>
          </w:p>
        </w:tc>
      </w:tr>
      <w:tr>
        <w:trPr>
          <w:trHeight w:val="10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21 304 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30 692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30 692 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27 901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499 345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359 432 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17 873 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17 873 </w:t>
            </w:r>
          </w:p>
        </w:tc>
      </w:tr>
      <w:tr>
        <w:trPr>
          <w:trHeight w:val="5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66 651 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57 067 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9 584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5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15 392 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3 055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256 461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178 195 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78 266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77 605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56 319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32 103 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24 216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21 286 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21 286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62 308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46 096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17 052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13 513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15 531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11 212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2 293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756 477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282 368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78 407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78 407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203 961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203 961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354 482 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121 330 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11 132 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96 615 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2 978 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4 334 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4 960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233 152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233 152 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57 797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46 582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40 767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5 815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11 215 </w:t>
            </w:r>
          </w:p>
        </w:tc>
      </w:tr>
      <w:tr>
        <w:trPr>
          <w:trHeight w:val="4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10 300 </w:t>
            </w:r>
          </w:p>
        </w:tc>
      </w:tr>
      <w:tr>
        <w:trPr>
          <w:trHeight w:val="5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61 830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38 084 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8 822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919 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1 036 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27 307 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23 746 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13 851 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8 532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1 017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60 267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60 267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57 167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57 167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190 344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126 143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29 772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29 772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47 951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10 285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9 781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23 258 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48 420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32 862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2 930 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5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97 249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97 249 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97 249 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36 690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6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146 469 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163 775 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11 125 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11 125 </w:t>
            </w:r>
          </w:p>
        </w:tc>
      </w:tr>
      <w:tr>
        <w:trPr>
          <w:trHeight w:val="6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10 030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152 650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144 650 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36 551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1 041 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65 010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7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-101 284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101 284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5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7 218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года № 34/1-05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8"/>
        <w:gridCol w:w="786"/>
        <w:gridCol w:w="708"/>
        <w:gridCol w:w="7220"/>
        <w:gridCol w:w="2151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7 003 410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1 870 275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258 106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258 106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210 060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1 350 067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1 276 632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12 558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57 677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40 872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19 386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6 480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28 177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5 097 950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5 097 950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5 097 950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7 003 410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498 918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410 514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22 024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21 666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132 018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101 750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30 268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256 472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244 441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12 031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1 146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87 258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36 022 </w:t>
            </w:r>
          </w:p>
        </w:tc>
      </w:tr>
      <w:tr>
        <w:trPr>
          <w:trHeight w:val="10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34 569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1 453 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51 236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21 769 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9 072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12 697 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12 697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10 007 </w:t>
            </w:r>
          </w:p>
        </w:tc>
      </w:tr>
      <w:tr>
        <w:trPr>
          <w:trHeight w:val="8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2 690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4 948 103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232 299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145 422 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145 422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86 877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86 877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3 507 676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12 929 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12 929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3 494 747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3 446 487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48 260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1 208 128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329 825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14 258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76 110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20 038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219 258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878 303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878 303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266 955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239 553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239 553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21 587 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11 890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30 643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3 781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38 714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96 172 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28 611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27 402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27 402 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25 678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256 681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116 924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84 289 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32 635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84 010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50 947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25 036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25 911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33 063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55 747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43 750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17 826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12 979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12 945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4 922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464 730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98 714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74 279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74 279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24 435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275 576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118 449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12 417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93 704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3 186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3 567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157 127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157 127 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55 380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44 450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39 121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5 329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10 930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9 951 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35 060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13 210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8 481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1 044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3 685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21 850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13 379 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62 346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59 029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59 029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81 584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81 584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31 680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19 173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47 817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30 600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14 082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64 143 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19 882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42 800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1 461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173 043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157 143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9 067 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148 076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132 026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24 950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года № 34/1-05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2016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63"/>
        <w:gridCol w:w="780"/>
        <w:gridCol w:w="704"/>
        <w:gridCol w:w="7276"/>
        <w:gridCol w:w="211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7 734 240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2 025 920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278 589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278 589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226 865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226 865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1 464 379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1 384 815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13 574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62 690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44 030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20 937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6 998 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15 453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12 057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12 057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6 535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6 524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5 637 966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5 637 966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5 637 966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7 734 240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514 100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421 094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22 754 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22 370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137 386 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104 999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32 387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260 954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248 081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12 873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1 226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91 780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36 958 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35 403 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1 555 </w:t>
            </w:r>
          </w:p>
        </w:tc>
      </w:tr>
      <w:tr>
        <w:trPr>
          <w:trHeight w:val="6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54 822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54 822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22 916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9 331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13 585 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13 585 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10 707 </w:t>
            </w:r>
          </w:p>
        </w:tc>
      </w:tr>
      <w:tr>
        <w:trPr>
          <w:trHeight w:val="8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2 878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5 416 284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239 392 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148 373 </w:t>
            </w:r>
          </w:p>
        </w:tc>
      </w:tr>
      <w:tr>
        <w:trPr>
          <w:trHeight w:val="4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148 373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91 019 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91 019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3 543 169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13 834 </w:t>
            </w:r>
          </w:p>
        </w:tc>
      </w:tr>
      <w:tr>
        <w:trPr>
          <w:trHeight w:val="5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13 834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3 529 335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3 478 170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51 165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1 633 723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341 163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14 465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81 438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21 434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223 654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1 292 560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1 292 560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281 722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253 806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253 806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23 098 </w:t>
            </w:r>
          </w:p>
        </w:tc>
      </w:tr>
      <w:tr>
        <w:trPr>
          <w:trHeight w:val="10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12 722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8 439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32 789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4 046 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38 909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102 904 </w:t>
            </w:r>
          </w:p>
        </w:tc>
      </w:tr>
      <w:tr>
        <w:trPr>
          <w:trHeight w:val="10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30 613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27 916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27 916 </w:t>
            </w:r>
          </w:p>
        </w:tc>
      </w:tr>
      <w:tr>
        <w:trPr>
          <w:trHeight w:val="8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26 071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591 503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99 033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99 033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64 114 </w:t>
            </w:r>
          </w:p>
        </w:tc>
      </w:tr>
      <w:tr>
        <w:trPr>
          <w:trHeight w:val="6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34 919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432 821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397 444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26 788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370 656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35 377 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35 377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59 649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46 813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19 074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13 888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13 851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350 737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105 624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79 479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79 479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26 145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152 055 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122 024 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12 798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96 034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3 410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3 817 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5 679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30 031 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56 744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45 048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39 651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5 397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11 696 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10 648 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1 048 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36 314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13 732 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8 672 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1 117 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3 943 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22 582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13 817 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8 479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66 710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63 161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63 161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3 549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3 549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88 585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88 585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33 707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8 891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20 752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52 645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31 239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3 355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18 051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67 485 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20 126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45 796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166 653 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158 990 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9 196 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149 794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132 620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25 526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</w:tr>
      <w:tr>
        <w:trPr>
          <w:trHeight w:val="5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17 174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17 174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2014 года № 34/1-05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и поселкового округа на 2014-2016 годы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05"/>
        <w:gridCol w:w="728"/>
        <w:gridCol w:w="729"/>
        <w:gridCol w:w="5421"/>
        <w:gridCol w:w="1495"/>
        <w:gridCol w:w="1517"/>
        <w:gridCol w:w="153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248 298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248 082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14 611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185 890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162 207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