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60f8" w14:textId="5376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осужденных к отбыванию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Южно-Казахстанской области от 12 ноября 2014 года № 659. Зарегистрировано Департаментом юстиции Южно-Казахстанской области 20 ноября 2014 года № 2890. Утратило силу постановлением акимата Тюлькубасского района Южно-Казахстанской области от 3 февраля 2015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Тюлькубасского района Южно-Казахстанской области от 03.02.2015 № 75.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13 декабря 1997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акимат Тюлькубасского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общественных работ для осужденных к отбыванию наказания в виде привлечения к общественным работам благоустройство и уборка территорий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место для отбывания осужденными наказания в виде привлечения к общественным работам: товарищество с ограниченной ответственностью «Коммунальное хозяйство акимата Тюлькубасского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и поселков по согласованию с уголовно-исполнительной инспекцией Тюлькубасского района ежеквартально представлять в суды списки объектов для отбывания осужденными наказания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У.Маткеримова.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К.Абдуалиев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