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347f" w14:textId="0453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5 декабря 2014 года № 35/1-05. Зарегистрировано Департаментом юстиции Южно-Казахстанской области 9 декабря 2014 года № 2910.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21/172-V «Об областном бюджете на 2014-2016 годы», зарегистрированного в Реестре государственной регистрации нормативных правовых актов за № 2896,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(зарегистрировано в Реестре государственной регистрации нормативных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8628276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1786609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6783346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8664550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65010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Скляров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5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677"/>
        <w:gridCol w:w="7204"/>
        <w:gridCol w:w="2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8 628 276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1 786 609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1 276 673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11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8 664 550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506 256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418 003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133 972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102 404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262 542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248 298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87 182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36 941 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34 835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50 241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50 241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58 040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44 556 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5 908 808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783 899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3 772 242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3 760 604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3 711 997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1 352 667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1 002 913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1 002 913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266 593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235 336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19 675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93 567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28 466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499 988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360 075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257 104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178 195 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77 605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32 103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756 477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282 368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121 330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96 615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57 797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11 215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38 084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27 307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23 746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190 344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23 258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163 775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152 650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144 650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