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30d9b" w14:textId="a130d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Шардаринского районного маслихата от 24 декабря 2013 года № 22-137-V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Южно-Казахстанской области от 22 января 2014 года № 24-150-V. Зарегистрировано Департаментом юстиции Южно-Казахстанской области 30 января 2014 года № 2513. Утратило силу в связи с истечением срока применения - (письмо Шардаринского районного маслихата Южно-Казахстанской области от 27 февраля 2015 года № 41)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Шардаринского районного маслихата Южно-Казахстанской области от 27.02.2015 № 41).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15 января 2014 года № 23/192-V «О внесении изменений и дополнений в решение Южно-Казахстанского областного маслихата от 10 декабря 2013 года № 21/172-V «Об областном бюджете на 2014-2016 годы», зарегистрированного в Реестре государственной регистрации нормативных правовых актов за № 2499,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Шардаринского районного маслихата от 24 декабря 2013 года № 22-137-V «О районном бюджете на 2014-2016 годы» (зарегистрировано в Реестре государственной регистрации нормативных правовых актов за № 2485, опубликовано 24 января 2014 года в газете «Шартарап-Шарайна»)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Шардаринского района на 2014-2016 годы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8 312 249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1 594 525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1 440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11 831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6 704 453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8 312 249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34 538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36 114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1 576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приобретению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- 34 538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34 538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36 114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1 576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И.Адилхан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Т.Бердибеков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24 - 150 - V от 22 января 2014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22 - 137 - V от 24 декабря 2013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648"/>
        <w:gridCol w:w="710"/>
        <w:gridCol w:w="671"/>
        <w:gridCol w:w="7316"/>
        <w:gridCol w:w="2126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8 312 249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1 594 525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154 251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154 251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149 828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149 828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1 268 040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1 217 464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8 476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37 100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17 406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4 683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8 583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10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1 440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11 831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11 651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11 651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6 704 453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6 704 453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6 704 453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8 312 249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448 570</w:t>
            </w:r>
          </w:p>
        </w:tc>
      </w:tr>
      <w:tr>
        <w:trPr>
          <w:trHeight w:val="8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411 651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28 023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19 433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147 198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120 951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26 247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236 430</w:t>
            </w:r>
          </w:p>
        </w:tc>
      </w:tr>
      <w:tr>
        <w:trPr>
          <w:trHeight w:val="8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209 295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16 135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35 919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35 919</w:t>
            </w:r>
          </w:p>
        </w:tc>
      </w:tr>
      <w:tr>
        <w:trPr>
          <w:trHeight w:val="13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34 114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1 805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105 345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14 107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14 107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14 107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91 238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91 238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91 238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5 581 513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699 734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219 930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98 192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121 738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479 804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157 912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321 892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4 258 059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4 253 916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4 093 604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160 312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623 720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199 929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14 705</w:t>
            </w:r>
          </w:p>
        </w:tc>
      </w:tr>
      <w:tr>
        <w:trPr>
          <w:trHeight w:val="8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36 936</w:t>
            </w:r>
          </w:p>
        </w:tc>
      </w:tr>
      <w:tr>
        <w:trPr>
          <w:trHeight w:val="8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</w:tr>
      <w:tr>
        <w:trPr>
          <w:trHeight w:val="10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19 393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127 174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423 791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423 791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231 957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197 474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197 474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27 879</w:t>
            </w:r>
          </w:p>
        </w:tc>
      </w:tr>
      <w:tr>
        <w:trPr>
          <w:trHeight w:val="13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17 379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109 656</w:t>
            </w:r>
          </w:p>
        </w:tc>
      </w:tr>
      <w:tr>
        <w:trPr>
          <w:trHeight w:val="13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11 246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34 483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34 483</w:t>
            </w:r>
          </w:p>
        </w:tc>
      </w:tr>
      <w:tr>
        <w:trPr>
          <w:trHeight w:val="8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31 539</w:t>
            </w:r>
          </w:p>
        </w:tc>
      </w:tr>
      <w:tr>
        <w:trPr>
          <w:trHeight w:val="6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2 574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489 766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313 064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313 064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163 064</w:t>
            </w:r>
          </w:p>
        </w:tc>
      </w:tr>
      <w:tr>
        <w:trPr>
          <w:trHeight w:val="8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23 797</w:t>
            </w:r>
          </w:p>
        </w:tc>
      </w:tr>
      <w:tr>
        <w:trPr>
          <w:trHeight w:val="8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23 797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23 797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152 905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8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152 374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15 651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26 723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546 736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238 505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72 356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72 356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166 149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166 149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201 650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155 587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12 442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3 198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104 294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9 354</w:t>
            </w:r>
          </w:p>
        </w:tc>
      </w:tr>
      <w:tr>
        <w:trPr>
          <w:trHeight w:val="8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25 464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46 063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46 063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62 475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45 625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37 336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8 289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16 850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44 106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12 772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11 360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31 334</w:t>
            </w:r>
          </w:p>
        </w:tc>
      </w:tr>
      <w:tr>
        <w:trPr>
          <w:trHeight w:val="10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16 715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13 983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330 662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330 662</w:t>
            </w:r>
          </w:p>
        </w:tc>
      </w:tr>
      <w:tr>
        <w:trPr>
          <w:trHeight w:val="8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330 662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330 662</w:t>
            </w:r>
          </w:p>
        </w:tc>
      </w:tr>
      <w:tr>
        <w:trPr>
          <w:trHeight w:val="8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175 291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101 858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45 951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15 117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3 529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4 649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</w:p>
        </w:tc>
      </w:tr>
      <w:tr>
        <w:trPr>
          <w:trHeight w:val="8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8 872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10 349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55 907</w:t>
            </w:r>
          </w:p>
        </w:tc>
      </w:tr>
      <w:tr>
        <w:trPr>
          <w:trHeight w:val="6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49 425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5 770</w:t>
            </w:r>
          </w:p>
        </w:tc>
      </w:tr>
      <w:tr>
        <w:trPr>
          <w:trHeight w:val="8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73 433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73 433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73 433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65 727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65 727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65 727</w:t>
            </w:r>
          </w:p>
        </w:tc>
      </w:tr>
      <w:tr>
        <w:trPr>
          <w:trHeight w:val="8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47 155</w:t>
            </w:r>
          </w:p>
        </w:tc>
      </w:tr>
      <w:tr>
        <w:trPr>
          <w:trHeight w:val="9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17 348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188 980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188 980</w:t>
            </w:r>
          </w:p>
        </w:tc>
      </w:tr>
      <w:tr>
        <w:trPr>
          <w:trHeight w:val="8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188 980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188 980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147 699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14 044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14 044</w:t>
            </w:r>
          </w:p>
        </w:tc>
      </w:tr>
      <w:tr>
        <w:trPr>
          <w:trHeight w:val="8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11 359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2 685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133 655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49 307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49 307</w:t>
            </w:r>
          </w:p>
        </w:tc>
      </w:tr>
      <w:tr>
        <w:trPr>
          <w:trHeight w:val="8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47 697</w:t>
            </w:r>
          </w:p>
        </w:tc>
      </w:tr>
      <w:tr>
        <w:trPr>
          <w:trHeight w:val="8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46 885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36 651</w:t>
            </w:r>
          </w:p>
        </w:tc>
      </w:tr>
      <w:tr>
        <w:trPr>
          <w:trHeight w:val="8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31 651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34 538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36 114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-34 538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34 538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36 114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24-150-V от 22 января 2014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22-137-V от 24 декабря 2013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"/>
        <w:gridCol w:w="697"/>
        <w:gridCol w:w="704"/>
        <w:gridCol w:w="704"/>
        <w:gridCol w:w="7057"/>
        <w:gridCol w:w="2141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8 940 783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1 720 899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150 354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150 354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140 986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140 986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1 403 305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1 312 486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10 430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73 189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20 249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4 683</w:t>
            </w:r>
          </w:p>
        </w:tc>
      </w:tr>
      <w:tr>
        <w:trPr>
          <w:trHeight w:val="5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6 562</w:t>
            </w:r>
          </w:p>
        </w:tc>
      </w:tr>
      <w:tr>
        <w:trPr>
          <w:trHeight w:val="5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8 874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1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6 005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6 005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3 374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5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</w:tr>
      <w:tr>
        <w:trPr>
          <w:trHeight w:val="5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2 128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2 128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12 191</w:t>
            </w:r>
          </w:p>
        </w:tc>
      </w:tr>
      <w:tr>
        <w:trPr>
          <w:trHeight w:val="5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5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11 651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11 651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7 204 319</w:t>
            </w:r>
          </w:p>
        </w:tc>
      </w:tr>
      <w:tr>
        <w:trPr>
          <w:trHeight w:val="5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7 204 319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7204319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8 940 783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438 146</w:t>
            </w:r>
          </w:p>
        </w:tc>
      </w:tr>
      <w:tr>
        <w:trPr>
          <w:trHeight w:val="87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401 226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19 722</w:t>
            </w:r>
          </w:p>
        </w:tc>
      </w:tr>
      <w:tr>
        <w:trPr>
          <w:trHeight w:val="5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19 432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145 198</w:t>
            </w:r>
          </w:p>
        </w:tc>
      </w:tr>
      <w:tr>
        <w:trPr>
          <w:trHeight w:val="5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118 951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26 247</w:t>
            </w:r>
          </w:p>
        </w:tc>
      </w:tr>
      <w:tr>
        <w:trPr>
          <w:trHeight w:val="5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236 306</w:t>
            </w:r>
          </w:p>
        </w:tc>
      </w:tr>
      <w:tr>
        <w:trPr>
          <w:trHeight w:val="87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224 171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12 135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35 920</w:t>
            </w:r>
          </w:p>
        </w:tc>
      </w:tr>
      <w:tr>
        <w:trPr>
          <w:trHeight w:val="5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35 920</w:t>
            </w:r>
          </w:p>
        </w:tc>
      </w:tr>
      <w:tr>
        <w:trPr>
          <w:trHeight w:val="14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34 115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1 805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46 816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14 108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14 108</w:t>
            </w:r>
          </w:p>
        </w:tc>
      </w:tr>
      <w:tr>
        <w:trPr>
          <w:trHeight w:val="5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14 108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32 708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32 708</w:t>
            </w:r>
          </w:p>
        </w:tc>
      </w:tr>
      <w:tr>
        <w:trPr>
          <w:trHeight w:val="5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32 708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5 425 095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326 122</w:t>
            </w:r>
          </w:p>
        </w:tc>
      </w:tr>
      <w:tr>
        <w:trPr>
          <w:trHeight w:val="5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168 210</w:t>
            </w:r>
          </w:p>
        </w:tc>
      </w:tr>
      <w:tr>
        <w:trPr>
          <w:trHeight w:val="5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168 210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157 912</w:t>
            </w:r>
          </w:p>
        </w:tc>
      </w:tr>
      <w:tr>
        <w:trPr>
          <w:trHeight w:val="5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157 912</w:t>
            </w:r>
          </w:p>
        </w:tc>
      </w:tr>
      <w:tr>
        <w:trPr>
          <w:trHeight w:val="5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4 203 910</w:t>
            </w:r>
          </w:p>
        </w:tc>
      </w:tr>
      <w:tr>
        <w:trPr>
          <w:trHeight w:val="5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</w:t>
            </w:r>
          </w:p>
        </w:tc>
      </w:tr>
      <w:tr>
        <w:trPr>
          <w:trHeight w:val="5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4 199 767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4 046 455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153 312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895 063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195 183</w:t>
            </w:r>
          </w:p>
        </w:tc>
      </w:tr>
      <w:tr>
        <w:trPr>
          <w:trHeight w:val="5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14 705</w:t>
            </w:r>
          </w:p>
        </w:tc>
      </w:tr>
      <w:tr>
        <w:trPr>
          <w:trHeight w:val="9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36 936</w:t>
            </w:r>
          </w:p>
        </w:tc>
      </w:tr>
      <w:tr>
        <w:trPr>
          <w:trHeight w:val="6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</w:tr>
      <w:tr>
        <w:trPr>
          <w:trHeight w:val="8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20 993</w:t>
            </w:r>
          </w:p>
        </w:tc>
      </w:tr>
      <w:tr>
        <w:trPr>
          <w:trHeight w:val="5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120 828</w:t>
            </w:r>
          </w:p>
        </w:tc>
      </w:tr>
      <w:tr>
        <w:trPr>
          <w:trHeight w:val="5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699 880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699 880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224 957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192 474</w:t>
            </w:r>
          </w:p>
        </w:tc>
      </w:tr>
      <w:tr>
        <w:trPr>
          <w:trHeight w:val="5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192 474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27 879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</w:p>
        </w:tc>
      </w:tr>
      <w:tr>
        <w:trPr>
          <w:trHeight w:val="5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17 379</w:t>
            </w:r>
          </w:p>
        </w:tc>
      </w:tr>
      <w:tr>
        <w:trPr>
          <w:trHeight w:val="5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5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23 710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109 656</w:t>
            </w:r>
          </w:p>
        </w:tc>
      </w:tr>
      <w:tr>
        <w:trPr>
          <w:trHeight w:val="14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11 246</w:t>
            </w:r>
          </w:p>
        </w:tc>
      </w:tr>
      <w:tr>
        <w:trPr>
          <w:trHeight w:val="5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32 483</w:t>
            </w:r>
          </w:p>
        </w:tc>
      </w:tr>
      <w:tr>
        <w:trPr>
          <w:trHeight w:val="5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32 483</w:t>
            </w:r>
          </w:p>
        </w:tc>
      </w:tr>
      <w:tr>
        <w:trPr>
          <w:trHeight w:val="87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31 539</w:t>
            </w:r>
          </w:p>
        </w:tc>
      </w:tr>
      <w:tr>
        <w:trPr>
          <w:trHeight w:val="5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1 113 811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341 109</w:t>
            </w:r>
          </w:p>
        </w:tc>
      </w:tr>
      <w:tr>
        <w:trPr>
          <w:trHeight w:val="5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341 109</w:t>
            </w:r>
          </w:p>
        </w:tc>
      </w:tr>
      <w:tr>
        <w:trPr>
          <w:trHeight w:val="5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92 287</w:t>
            </w:r>
          </w:p>
        </w:tc>
      </w:tr>
      <w:tr>
        <w:trPr>
          <w:trHeight w:val="87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248 822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624 797</w:t>
            </w:r>
          </w:p>
        </w:tc>
      </w:tr>
      <w:tr>
        <w:trPr>
          <w:trHeight w:val="87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624 797</w:t>
            </w:r>
          </w:p>
        </w:tc>
      </w:tr>
      <w:tr>
        <w:trPr>
          <w:trHeight w:val="5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23 797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196 000</w:t>
            </w:r>
          </w:p>
        </w:tc>
      </w:tr>
      <w:tr>
        <w:trPr>
          <w:trHeight w:val="5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405 000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147 905</w:t>
            </w:r>
          </w:p>
        </w:tc>
      </w:tr>
      <w:tr>
        <w:trPr>
          <w:trHeight w:val="5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87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147 374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15 651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21 723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428 661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178 496</w:t>
            </w:r>
          </w:p>
        </w:tc>
      </w:tr>
      <w:tr>
        <w:trPr>
          <w:trHeight w:val="5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116 140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116 140</w:t>
            </w:r>
          </w:p>
        </w:tc>
      </w:tr>
      <w:tr>
        <w:trPr>
          <w:trHeight w:val="5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62 356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62 356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143 584</w:t>
            </w:r>
          </w:p>
        </w:tc>
      </w:tr>
      <w:tr>
        <w:trPr>
          <w:trHeight w:val="5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143 584</w:t>
            </w:r>
          </w:p>
        </w:tc>
      </w:tr>
      <w:tr>
        <w:trPr>
          <w:trHeight w:val="5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12 439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1 198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100 294</w:t>
            </w:r>
          </w:p>
        </w:tc>
      </w:tr>
      <w:tr>
        <w:trPr>
          <w:trHeight w:val="5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6 354</w:t>
            </w:r>
          </w:p>
        </w:tc>
      </w:tr>
      <w:tr>
        <w:trPr>
          <w:trHeight w:val="87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22 464</w:t>
            </w:r>
          </w:p>
        </w:tc>
      </w:tr>
      <w:tr>
        <w:trPr>
          <w:trHeight w:val="5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62 475</w:t>
            </w:r>
          </w:p>
        </w:tc>
      </w:tr>
      <w:tr>
        <w:trPr>
          <w:trHeight w:val="5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45 625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37 336</w:t>
            </w:r>
          </w:p>
        </w:tc>
      </w:tr>
      <w:tr>
        <w:trPr>
          <w:trHeight w:val="5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8 289</w:t>
            </w:r>
          </w:p>
        </w:tc>
      </w:tr>
      <w:tr>
        <w:trPr>
          <w:trHeight w:val="5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16 850</w:t>
            </w:r>
          </w:p>
        </w:tc>
      </w:tr>
      <w:tr>
        <w:trPr>
          <w:trHeight w:val="5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5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</w:t>
            </w:r>
          </w:p>
        </w:tc>
      </w:tr>
      <w:tr>
        <w:trPr>
          <w:trHeight w:val="5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44 106</w:t>
            </w:r>
          </w:p>
        </w:tc>
      </w:tr>
      <w:tr>
        <w:trPr>
          <w:trHeight w:val="5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12 772</w:t>
            </w:r>
          </w:p>
        </w:tc>
      </w:tr>
      <w:tr>
        <w:trPr>
          <w:trHeight w:val="5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11 360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5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5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31 334</w:t>
            </w:r>
          </w:p>
        </w:tc>
      </w:tr>
      <w:tr>
        <w:trPr>
          <w:trHeight w:val="11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16 715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13 983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765 586</w:t>
            </w:r>
          </w:p>
        </w:tc>
      </w:tr>
      <w:tr>
        <w:trPr>
          <w:trHeight w:val="5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765 586</w:t>
            </w:r>
          </w:p>
        </w:tc>
      </w:tr>
      <w:tr>
        <w:trPr>
          <w:trHeight w:val="87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765 586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765 586</w:t>
            </w:r>
          </w:p>
        </w:tc>
      </w:tr>
      <w:tr>
        <w:trPr>
          <w:trHeight w:val="9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95 416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95 416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37 393</w:t>
            </w:r>
          </w:p>
        </w:tc>
      </w:tr>
      <w:tr>
        <w:trPr>
          <w:trHeight w:val="6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15 117</w:t>
            </w:r>
          </w:p>
        </w:tc>
      </w:tr>
      <w:tr>
        <w:trPr>
          <w:trHeight w:val="3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6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4 649</w:t>
            </w:r>
          </w:p>
        </w:tc>
      </w:tr>
      <w:tr>
        <w:trPr>
          <w:trHeight w:val="3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</w:p>
        </w:tc>
      </w:tr>
      <w:tr>
        <w:trPr>
          <w:trHeight w:val="9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11 673</w:t>
            </w:r>
          </w:p>
        </w:tc>
      </w:tr>
      <w:tr>
        <w:trPr>
          <w:trHeight w:val="6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58 023</w:t>
            </w:r>
          </w:p>
        </w:tc>
      </w:tr>
      <w:tr>
        <w:trPr>
          <w:trHeight w:val="87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49 425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5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7 886</w:t>
            </w:r>
          </w:p>
        </w:tc>
      </w:tr>
      <w:tr>
        <w:trPr>
          <w:trHeight w:val="5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31 580</w:t>
            </w:r>
          </w:p>
        </w:tc>
      </w:tr>
      <w:tr>
        <w:trPr>
          <w:trHeight w:val="5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31 580</w:t>
            </w:r>
          </w:p>
        </w:tc>
      </w:tr>
      <w:tr>
        <w:trPr>
          <w:trHeight w:val="5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31 580</w:t>
            </w:r>
          </w:p>
        </w:tc>
      </w:tr>
      <w:tr>
        <w:trPr>
          <w:trHeight w:val="87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25 356</w:t>
            </w:r>
          </w:p>
        </w:tc>
      </w:tr>
      <w:tr>
        <w:trPr>
          <w:trHeight w:val="11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188 980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188 980</w:t>
            </w:r>
          </w:p>
        </w:tc>
      </w:tr>
      <w:tr>
        <w:trPr>
          <w:trHeight w:val="87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188 980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188 980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181 732</w:t>
            </w:r>
          </w:p>
        </w:tc>
      </w:tr>
      <w:tr>
        <w:trPr>
          <w:trHeight w:val="5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12 044</w:t>
            </w:r>
          </w:p>
        </w:tc>
      </w:tr>
      <w:tr>
        <w:trPr>
          <w:trHeight w:val="5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12 044</w:t>
            </w:r>
          </w:p>
        </w:tc>
      </w:tr>
      <w:tr>
        <w:trPr>
          <w:trHeight w:val="87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11 359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169 688</w:t>
            </w:r>
          </w:p>
        </w:tc>
      </w:tr>
      <w:tr>
        <w:trPr>
          <w:trHeight w:val="5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47 837</w:t>
            </w:r>
          </w:p>
        </w:tc>
      </w:tr>
      <w:tr>
        <w:trPr>
          <w:trHeight w:val="87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47 837</w:t>
            </w:r>
          </w:p>
        </w:tc>
      </w:tr>
      <w:tr>
        <w:trPr>
          <w:trHeight w:val="87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84 200</w:t>
            </w:r>
          </w:p>
        </w:tc>
      </w:tr>
      <w:tr>
        <w:trPr>
          <w:trHeight w:val="11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23 388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60 812</w:t>
            </w:r>
          </w:p>
        </w:tc>
      </w:tr>
      <w:tr>
        <w:trPr>
          <w:trHeight w:val="5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37 651</w:t>
            </w:r>
          </w:p>
        </w:tc>
      </w:tr>
      <w:tr>
        <w:trPr>
          <w:trHeight w:val="87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5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31 651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7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-1 576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</w:t>
            </w:r>
          </w:p>
        </w:tc>
      </w:tr>
      <w:tr>
        <w:trPr>
          <w:trHeight w:val="5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-1 576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24-150-V от 22 января 2014 года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22-137-V от 24 декабря 2013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74"/>
        <w:gridCol w:w="690"/>
        <w:gridCol w:w="796"/>
        <w:gridCol w:w="7071"/>
        <w:gridCol w:w="2096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8 640 602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1 859 884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150 354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150 354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140 986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140 986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1 542 290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1 451 471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73 189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20 249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4 683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6 562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8 874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1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3 374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2 128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2 128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12 191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11 651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11 651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6 765 153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6 765 153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6765153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8 640 602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438 146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401 226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19 722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19 432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145 198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118 951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26 247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236 306</w:t>
            </w:r>
          </w:p>
        </w:tc>
      </w:tr>
      <w:tr>
        <w:trPr>
          <w:trHeight w:val="9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224 171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35 920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35 920</w:t>
            </w:r>
          </w:p>
        </w:tc>
      </w:tr>
      <w:tr>
        <w:trPr>
          <w:trHeight w:val="14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34 115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46 816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14 108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14 108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14 108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32 708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32 708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32 708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5 768 473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326 122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168 210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168 210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157 912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157 912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4 190 733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4 186 590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4 033 278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153 312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1 251 618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198 978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14 705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36 936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22 710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122 906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1 052 640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1 052 640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224 957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192 474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192 474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27 879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17 379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109 656</w:t>
            </w:r>
          </w:p>
        </w:tc>
      </w:tr>
      <w:tr>
        <w:trPr>
          <w:trHeight w:val="15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11 246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32 483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32 483</w:t>
            </w:r>
          </w:p>
        </w:tc>
      </w:tr>
      <w:tr>
        <w:trPr>
          <w:trHeight w:val="9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31 539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570 586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225 384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225 384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9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215 884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197 297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197 297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23 797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167 500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147 905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147 374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15 651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21 723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325 021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74 856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62 356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62 356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143 584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143 584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12 439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1 198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100 294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6 354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22 464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62 475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45 625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37 336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8 289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44 106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12 772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31 334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13 983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765 585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765 585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765 585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765 585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98 723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98 723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38 831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15 117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4 649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13 111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59 892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49 425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9 755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25 356</w:t>
            </w:r>
          </w:p>
        </w:tc>
      </w:tr>
      <w:tr>
        <w:trPr>
          <w:trHeight w:val="9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188 980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188 980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188 980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188 980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181 732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12 044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12 044</w:t>
            </w:r>
          </w:p>
        </w:tc>
      </w:tr>
      <w:tr>
        <w:trPr>
          <w:trHeight w:val="9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11 359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169 688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47 837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47 837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84 200</w:t>
            </w:r>
          </w:p>
        </w:tc>
      </w:tr>
      <w:tr>
        <w:trPr>
          <w:trHeight w:val="12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23 388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60 812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37 651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31 651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-1 576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-1 576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24-150-V от 22 января 2014 года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22-137-V от 24 декабря 2013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на 2014-2016 годы направленных на реализацию инвестиционных проектов (программ)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605"/>
        <w:gridCol w:w="748"/>
        <w:gridCol w:w="826"/>
        <w:gridCol w:w="3598"/>
        <w:gridCol w:w="1872"/>
        <w:gridCol w:w="1931"/>
        <w:gridCol w:w="1875"/>
      </w:tblGrid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Коды 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423791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699880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1052640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423791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699880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1052640</w:t>
            </w:r>
          </w:p>
        </w:tc>
      </w:tr>
      <w:tr>
        <w:trPr>
          <w:trHeight w:val="8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423791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699880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1052640</w:t>
            </w:r>
          </w:p>
        </w:tc>
      </w:tr>
      <w:tr>
        <w:trPr>
          <w:trHeight w:val="6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423 791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699 880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1 052 640</w:t>
            </w:r>
          </w:p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313 064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942 109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398 884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313064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341109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225384</w:t>
            </w:r>
          </w:p>
        </w:tc>
      </w:tr>
      <w:tr>
        <w:trPr>
          <w:trHeight w:val="9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313064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341109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225384</w:t>
            </w:r>
          </w:p>
        </w:tc>
      </w:tr>
      <w:tr>
        <w:trPr>
          <w:trHeight w:val="8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163 064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92 287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8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248 822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215 884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601000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173500</w:t>
            </w:r>
          </w:p>
        </w:tc>
      </w:tr>
      <w:tr>
        <w:trPr>
          <w:trHeight w:val="11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601 000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173 500</w:t>
            </w:r>
          </w:p>
        </w:tc>
      </w:tr>
      <w:tr>
        <w:trPr>
          <w:trHeight w:val="5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196 000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8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405000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167500</w:t>
            </w:r>
          </w:p>
        </w:tc>
      </w:tr>
      <w:tr>
        <w:trPr>
          <w:trHeight w:val="5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212212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116140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166149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116140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8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166149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116140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166 149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116 140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</w:p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46063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46063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46 063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330 662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765 586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765 585</w:t>
            </w:r>
          </w:p>
        </w:tc>
      </w:tr>
      <w:tr>
        <w:trPr>
          <w:trHeight w:val="8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330 662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765 586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765 585</w:t>
            </w:r>
          </w:p>
        </w:tc>
      </w:tr>
      <w:tr>
        <w:trPr>
          <w:trHeight w:val="11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330 662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765 586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765 585</w:t>
            </w:r>
          </w:p>
        </w:tc>
      </w:tr>
      <w:tr>
        <w:trPr>
          <w:trHeight w:val="5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330 662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765 586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765 585</w:t>
            </w:r>
          </w:p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1 279 729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2 523 715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2 229 609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24-150-V от 22 января 2014 года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22-137-V от 24 декабря 2013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города и сельских округов финансируемого из местного бюджета на 2014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626"/>
        <w:gridCol w:w="709"/>
        <w:gridCol w:w="781"/>
        <w:gridCol w:w="7242"/>
        <w:gridCol w:w="2002"/>
      </w:tblGrid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Коды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510341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Жаушыкум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16852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16352</w:t>
            </w:r>
          </w:p>
        </w:tc>
      </w:tr>
      <w:tr>
        <w:trPr>
          <w:trHeight w:val="5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исполлнительные и другие органы, выполняющие общие функции государственного управления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16352</w:t>
            </w:r>
          </w:p>
        </w:tc>
      </w:tr>
      <w:tr>
        <w:trPr>
          <w:trHeight w:val="5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16352</w:t>
            </w:r>
          </w:p>
        </w:tc>
      </w:tr>
      <w:tr>
        <w:trPr>
          <w:trHeight w:val="8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14 122,0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2 230,0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им. К. Турысбекова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56861</w:t>
            </w:r>
          </w:p>
        </w:tc>
      </w:tr>
      <w:tr>
        <w:trPr>
          <w:trHeight w:val="40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22085</w:t>
            </w:r>
          </w:p>
        </w:tc>
      </w:tr>
      <w:tr>
        <w:trPr>
          <w:trHeight w:val="6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исполлнительные и другие органы, выполняющие общие функции государственного управления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22085</w:t>
            </w:r>
          </w:p>
        </w:tc>
      </w:tr>
      <w:tr>
        <w:trPr>
          <w:trHeight w:val="6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22085</w:t>
            </w:r>
          </w:p>
        </w:tc>
      </w:tr>
      <w:tr>
        <w:trPr>
          <w:trHeight w:val="8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19 855,0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2 230,0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34776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34776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34776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6 873,0</w:t>
            </w:r>
          </w:p>
        </w:tc>
      </w:tr>
      <w:tr>
        <w:trPr>
          <w:trHeight w:val="6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27 903,0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Коссейт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38777</w:t>
            </w:r>
          </w:p>
        </w:tc>
      </w:tr>
      <w:tr>
        <w:trPr>
          <w:trHeight w:val="3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17105</w:t>
            </w:r>
          </w:p>
        </w:tc>
      </w:tr>
      <w:tr>
        <w:trPr>
          <w:trHeight w:val="6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исполлнительные и другие органы, выполняющие общие функции государственного управления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17105</w:t>
            </w:r>
          </w:p>
        </w:tc>
      </w:tr>
      <w:tr>
        <w:trPr>
          <w:trHeight w:val="6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17105</w:t>
            </w:r>
          </w:p>
        </w:tc>
      </w:tr>
      <w:tr>
        <w:trPr>
          <w:trHeight w:val="9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14 875,0</w:t>
            </w:r>
          </w:p>
        </w:tc>
      </w:tr>
      <w:tr>
        <w:trPr>
          <w:trHeight w:val="3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2 230,0</w:t>
            </w:r>
          </w:p>
        </w:tc>
      </w:tr>
      <w:tr>
        <w:trPr>
          <w:trHeight w:val="2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21672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21672</w:t>
            </w:r>
          </w:p>
        </w:tc>
      </w:tr>
      <w:tr>
        <w:trPr>
          <w:trHeight w:val="6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21672</w:t>
            </w:r>
          </w:p>
        </w:tc>
      </w:tr>
      <w:tr>
        <w:trPr>
          <w:trHeight w:val="5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4 283,0</w:t>
            </w:r>
          </w:p>
        </w:tc>
      </w:tr>
      <w:tr>
        <w:trPr>
          <w:trHeight w:val="6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17389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Коксуского сельского округа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61622</w:t>
            </w:r>
          </w:p>
        </w:tc>
      </w:tr>
      <w:tr>
        <w:trPr>
          <w:trHeight w:val="3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26156</w:t>
            </w:r>
          </w:p>
        </w:tc>
      </w:tr>
      <w:tr>
        <w:trPr>
          <w:trHeight w:val="6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исполлнительные и другие органы, выполняющие общие функции государственного управления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26156</w:t>
            </w:r>
          </w:p>
        </w:tc>
      </w:tr>
      <w:tr>
        <w:trPr>
          <w:trHeight w:val="6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26156</w:t>
            </w:r>
          </w:p>
        </w:tc>
      </w:tr>
      <w:tr>
        <w:trPr>
          <w:trHeight w:val="9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19 956,0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6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35 466,0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35 466,0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35 466,0</w:t>
            </w:r>
          </w:p>
        </w:tc>
      </w:tr>
      <w:tr>
        <w:trPr>
          <w:trHeight w:val="6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35 466,0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Узын ата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43425</w:t>
            </w:r>
          </w:p>
        </w:tc>
      </w:tr>
      <w:tr>
        <w:trPr>
          <w:trHeight w:val="39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19737</w:t>
            </w:r>
          </w:p>
        </w:tc>
      </w:tr>
      <w:tr>
        <w:trPr>
          <w:trHeight w:val="6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исполлнительные и другие органы, выполняющие общие функции государственного управления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19737</w:t>
            </w:r>
          </w:p>
        </w:tc>
      </w:tr>
      <w:tr>
        <w:trPr>
          <w:trHeight w:val="5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19737</w:t>
            </w:r>
          </w:p>
        </w:tc>
      </w:tr>
      <w:tr>
        <w:trPr>
          <w:trHeight w:val="8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17 507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23688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23688</w:t>
            </w:r>
          </w:p>
        </w:tc>
      </w:tr>
      <w:tr>
        <w:trPr>
          <w:trHeight w:val="6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23688</w:t>
            </w:r>
          </w:p>
        </w:tc>
      </w:tr>
      <w:tr>
        <w:trPr>
          <w:trHeight w:val="6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4 682,0</w:t>
            </w:r>
          </w:p>
        </w:tc>
      </w:tr>
      <w:tr>
        <w:trPr>
          <w:trHeight w:val="5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19 006,0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Алатау батыр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90796</w:t>
            </w:r>
          </w:p>
        </w:tc>
      </w:tr>
      <w:tr>
        <w:trPr>
          <w:trHeight w:val="3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21652</w:t>
            </w:r>
          </w:p>
        </w:tc>
      </w:tr>
      <w:tr>
        <w:trPr>
          <w:trHeight w:val="6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исполлнительные и другие органы, выполняющие общие функции государственного управления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21652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21652</w:t>
            </w:r>
          </w:p>
        </w:tc>
      </w:tr>
      <w:tr>
        <w:trPr>
          <w:trHeight w:val="8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19 422,0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2 230,0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69144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68544</w:t>
            </w:r>
          </w:p>
        </w:tc>
      </w:tr>
      <w:tr>
        <w:trPr>
          <w:trHeight w:val="5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68544</w:t>
            </w:r>
          </w:p>
        </w:tc>
      </w:tr>
      <w:tr>
        <w:trPr>
          <w:trHeight w:val="5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39 816,0</w:t>
            </w:r>
          </w:p>
        </w:tc>
      </w:tr>
      <w:tr>
        <w:trPr>
          <w:trHeight w:val="5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28728</w:t>
            </w:r>
          </w:p>
        </w:tc>
      </w:tr>
      <w:tr>
        <w:trPr>
          <w:trHeight w:val="3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6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5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Кызылкум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25600</w:t>
            </w:r>
          </w:p>
        </w:tc>
      </w:tr>
      <w:tr>
        <w:trPr>
          <w:trHeight w:val="3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16292</w:t>
            </w:r>
          </w:p>
        </w:tc>
      </w:tr>
      <w:tr>
        <w:trPr>
          <w:trHeight w:val="5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исполлнительные и другие органы, выполняющие общие функции государственного управления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16292</w:t>
            </w:r>
          </w:p>
        </w:tc>
      </w:tr>
      <w:tr>
        <w:trPr>
          <w:trHeight w:val="5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16292</w:t>
            </w:r>
          </w:p>
        </w:tc>
      </w:tr>
      <w:tr>
        <w:trPr>
          <w:trHeight w:val="8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14 062,0</w:t>
            </w:r>
          </w:p>
        </w:tc>
      </w:tr>
      <w:tr>
        <w:trPr>
          <w:trHeight w:val="3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2 230,0</w:t>
            </w:r>
          </w:p>
        </w:tc>
      </w:tr>
      <w:tr>
        <w:trPr>
          <w:trHeight w:val="3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9 308,0</w:t>
            </w:r>
          </w:p>
        </w:tc>
      </w:tr>
      <w:tr>
        <w:trPr>
          <w:trHeight w:val="3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9 308,0</w:t>
            </w:r>
          </w:p>
        </w:tc>
      </w:tr>
      <w:tr>
        <w:trPr>
          <w:trHeight w:val="5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9 308,0</w:t>
            </w:r>
          </w:p>
        </w:tc>
      </w:tr>
      <w:tr>
        <w:trPr>
          <w:trHeight w:val="5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9 308,0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Акшенгелди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44577</w:t>
            </w:r>
          </w:p>
        </w:tc>
      </w:tr>
      <w:tr>
        <w:trPr>
          <w:trHeight w:val="3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17112</w:t>
            </w:r>
          </w:p>
        </w:tc>
      </w:tr>
      <w:tr>
        <w:trPr>
          <w:trHeight w:val="6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исполлнительные и другие органы, выполняющие общие функции государственного управления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17112</w:t>
            </w:r>
          </w:p>
        </w:tc>
      </w:tr>
      <w:tr>
        <w:trPr>
          <w:trHeight w:val="5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17112</w:t>
            </w:r>
          </w:p>
        </w:tc>
      </w:tr>
      <w:tr>
        <w:trPr>
          <w:trHeight w:val="8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16 882,0</w:t>
            </w:r>
          </w:p>
        </w:tc>
      </w:tr>
      <w:tr>
        <w:trPr>
          <w:trHeight w:val="3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15120</w:t>
            </w:r>
          </w:p>
        </w:tc>
      </w:tr>
      <w:tr>
        <w:trPr>
          <w:trHeight w:val="3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15120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15120</w:t>
            </w:r>
          </w:p>
        </w:tc>
      </w:tr>
      <w:tr>
        <w:trPr>
          <w:trHeight w:val="6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2 988,0</w:t>
            </w:r>
          </w:p>
        </w:tc>
      </w:tr>
      <w:tr>
        <w:trPr>
          <w:trHeight w:val="6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12 132,0</w:t>
            </w:r>
          </w:p>
        </w:tc>
      </w:tr>
      <w:tr>
        <w:trPr>
          <w:trHeight w:val="3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12 345,0</w:t>
            </w:r>
          </w:p>
        </w:tc>
      </w:tr>
      <w:tr>
        <w:trPr>
          <w:trHeight w:val="3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12 345,0</w:t>
            </w:r>
          </w:p>
        </w:tc>
      </w:tr>
      <w:tr>
        <w:trPr>
          <w:trHeight w:val="6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12 345,0</w:t>
            </w:r>
          </w:p>
        </w:tc>
      </w:tr>
      <w:tr>
        <w:trPr>
          <w:trHeight w:val="72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12 345,0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Суткент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45610</w:t>
            </w:r>
          </w:p>
        </w:tc>
      </w:tr>
      <w:tr>
        <w:trPr>
          <w:trHeight w:val="3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13689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исполлнительные и другие органы, выполняющие общие функции государственного управления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13689</w:t>
            </w:r>
          </w:p>
        </w:tc>
      </w:tr>
      <w:tr>
        <w:trPr>
          <w:trHeight w:val="5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13689</w:t>
            </w:r>
          </w:p>
        </w:tc>
      </w:tr>
      <w:tr>
        <w:trPr>
          <w:trHeight w:val="8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13 464,0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20664</w:t>
            </w:r>
          </w:p>
        </w:tc>
      </w:tr>
      <w:tr>
        <w:trPr>
          <w:trHeight w:val="3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20664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20664</w:t>
            </w:r>
          </w:p>
        </w:tc>
      </w:tr>
      <w:tr>
        <w:trPr>
          <w:trHeight w:val="6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4 084,0</w:t>
            </w:r>
          </w:p>
        </w:tc>
      </w:tr>
      <w:tr>
        <w:trPr>
          <w:trHeight w:val="6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16 580,0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11 257,0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11 257,0</w:t>
            </w:r>
          </w:p>
        </w:tc>
      </w:tr>
      <w:tr>
        <w:trPr>
          <w:trHeight w:val="6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11 257,0</w:t>
            </w:r>
          </w:p>
        </w:tc>
      </w:tr>
      <w:tr>
        <w:trPr>
          <w:trHeight w:val="6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11 257,0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Достык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37158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20761</w:t>
            </w:r>
          </w:p>
        </w:tc>
      </w:tr>
      <w:tr>
        <w:trPr>
          <w:trHeight w:val="5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исполлнительные и другие органы, выполняющие общие функции государственного управления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20761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20761</w:t>
            </w:r>
          </w:p>
        </w:tc>
      </w:tr>
      <w:tr>
        <w:trPr>
          <w:trHeight w:val="8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15 561,0</w:t>
            </w:r>
          </w:p>
        </w:tc>
      </w:tr>
      <w:tr>
        <w:trPr>
          <w:trHeight w:val="3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3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16 397,0</w:t>
            </w:r>
          </w:p>
        </w:tc>
      </w:tr>
      <w:tr>
        <w:trPr>
          <w:trHeight w:val="3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16 397,0</w:t>
            </w:r>
          </w:p>
        </w:tc>
      </w:tr>
      <w:tr>
        <w:trPr>
          <w:trHeight w:val="5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16 397,0</w:t>
            </w:r>
          </w:p>
        </w:tc>
      </w:tr>
      <w:tr>
        <w:trPr>
          <w:trHeight w:val="5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16 397,0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Шардара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49063</w:t>
            </w:r>
          </w:p>
        </w:tc>
      </w:tr>
      <w:tr>
        <w:trPr>
          <w:trHeight w:val="3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45489</w:t>
            </w:r>
          </w:p>
        </w:tc>
      </w:tr>
      <w:tr>
        <w:trPr>
          <w:trHeight w:val="6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исполлнительные и другие органы, выполняющие общие функции государственного управления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45489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45489</w:t>
            </w:r>
          </w:p>
        </w:tc>
      </w:tr>
      <w:tr>
        <w:trPr>
          <w:trHeight w:val="8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43 589,0</w:t>
            </w:r>
          </w:p>
        </w:tc>
      </w:tr>
      <w:tr>
        <w:trPr>
          <w:trHeight w:val="2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1 900,0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</w:t>
            </w:r>
          </w:p>
        </w:tc>
      </w:tr>
      <w:tr>
        <w:trPr>
          <w:trHeight w:val="3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</w:t>
            </w:r>
          </w:p>
        </w:tc>
      </w:tr>
      <w:tr>
        <w:trPr>
          <w:trHeight w:val="6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</w:t>
            </w:r>
          </w:p>
        </w:tc>
      </w:tr>
      <w:tr>
        <w:trPr>
          <w:trHeight w:val="5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3 043,0</w:t>
            </w:r>
          </w:p>
        </w:tc>
      </w:tr>
      <w:tr>
        <w:trPr>
          <w:trHeight w:val="3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3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5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