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b64d" w14:textId="584b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2013 года № 22-137-V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24 февраля 2014 года № 25-154-V. Зарегистрировано Департаментом юстиции Южно-Казахстанской области 28 февраля 2014 года № 2553. Утратило силу в связи с истечением срока применения - (письмо Шардаринского районного маслихата Южно-Казахстанской области от 27 февраля 2015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27.02.2015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2013 года № 22-137-V «О районном бюджете на 2014-2016 годы» (зарегистрировано в Реестре государственной регистрации нормативных правовых актов за № 2485, опубликовано 24 января 2014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2014-2016 годы согласно приложениям 1, 2, 3, 4, 5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8 617 339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1 594 525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7 009 543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8 650 794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34 538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67 993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33 455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И.Адилхан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25-154-V от 24 февраля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9"/>
        <w:gridCol w:w="750"/>
        <w:gridCol w:w="809"/>
        <w:gridCol w:w="7291"/>
        <w:gridCol w:w="1913"/>
      </w:tblGrid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8 617 339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1 594 525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1 268 040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1 217 464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7 009 543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7 009 543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7 009 543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8 650 794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455 065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38 919</w:t>
            </w:r>
          </w:p>
        </w:tc>
      </w:tr>
      <w:tr>
        <w:trPr>
          <w:trHeight w:val="13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105 345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5 604 751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700 434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98 892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121 738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479 804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4 280 457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4 276 314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4 116 142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623 860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200 069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0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127 314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239 591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205 108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205 108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13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3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686 771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225 802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552 536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238 505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34 334</w:t>
            </w:r>
          </w:p>
        </w:tc>
      </w:tr>
      <w:tr>
        <w:trPr>
          <w:trHeight w:val="10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170 742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5 149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142 699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47 697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-67 993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25-154-V от 24 февраля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28"/>
        <w:gridCol w:w="710"/>
        <w:gridCol w:w="730"/>
        <w:gridCol w:w="7271"/>
        <w:gridCol w:w="191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9 257 928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1 720 899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1 403 305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1 312 486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7 521 464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7 521 464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7 521 464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9 257 928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5 425 095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4 203 910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4 199 767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4 046 455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895 063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1 113 811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341 109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341 109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428 661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37 393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58 023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25-154-V от 24 февраля 2014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9"/>
        <w:gridCol w:w="671"/>
        <w:gridCol w:w="710"/>
        <w:gridCol w:w="7449"/>
        <w:gridCol w:w="19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8 957 747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1 859 884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1 542 290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1 451 471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7 082 298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7 082 298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7 082 298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8 957 747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5 768 473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4 190 733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4 186 590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4 033 278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1 251 618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5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570 586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25-154-V от 24 февраля 2014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2014-2016 годы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06"/>
        <w:gridCol w:w="710"/>
        <w:gridCol w:w="671"/>
        <w:gridCol w:w="3774"/>
        <w:gridCol w:w="1975"/>
        <w:gridCol w:w="1838"/>
        <w:gridCol w:w="1879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515 069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942 109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398 884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</w:t>
            </w:r>
          </w:p>
        </w:tc>
      </w:tr>
      <w:tr>
        <w:trPr>
          <w:trHeight w:val="11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11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1 584 729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2 840 860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2 546 754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25-154-V от 24 февраля 2014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739"/>
        <w:gridCol w:w="739"/>
        <w:gridCol w:w="7034"/>
        <w:gridCol w:w="2132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511 041,0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16 852,0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16 352,0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16 352,0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16 352,0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56 861,0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34 776,0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34 776,0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34 776,0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39 477,0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17 105,0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17 105,0 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17 105,0 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22 372,0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17 389,0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61 622,0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26 156,0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26 156,0 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26 156,0 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43 425,0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19 737,0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19 737,0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19 737,0 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17 507 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2 230,0 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23 688,0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90 796,0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21 652,0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21 652,0 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21 652,0 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19 422,0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69 144,0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68 544,0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68 544,0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39 816,0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28 728,0 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16 292,0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16 292,0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16 292,0 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17 112,0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17 112,0 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15 120,0 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45 610,0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13 689,0 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13 689,0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13 689,0 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13 464,0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20 664,0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20 664,0 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16 580,0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37 158,0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20 761,0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20 761,0 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20 761,0 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49 063,0 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45 489,0 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45 489,0 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45 489,0 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43 589,0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3 043,0 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3 043,0 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3 043,0 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