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0633" w14:textId="13a0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Шардаринском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 апреля 2014 года № 26-166-V. Зарегистрировано Департаментом юстиции Южно-Казахстанской области 30 апреля 2014 года № 2649. Утратило силу - решением Шардаринского районного маслихата Южно-Казахстанской области от 27 июня 2014 года № 29-189-V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решением Шардаринского районного маслихата Южно-Казахстанской области от 27.06.2014 </w:t>
      </w:r>
      <w:r>
        <w:rPr>
          <w:rFonts w:ascii="Times New Roman"/>
          <w:b w:val="false"/>
          <w:i w:val="false"/>
          <w:color w:val="ff0000"/>
          <w:sz w:val="28"/>
        </w:rPr>
        <w:t>№ 29-189-V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«Об утверждении Типовых правил проведения раздельных сходов местного сообщества»,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Шардаринском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Адилхан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Бердибеков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 апреля 2014 года № 26-166-V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Шардаринском районе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«О местном государственном управлении и самоуправлении в Республике Казахстан» и устанавливает порядок проведения раздельных сходов местного сообщества жителей села, улицы, многоквартирного жилого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улицы, многоквартирного жилого дома (далее - раздельный сход) на территории сельских округов созывается и проводится с целью избрания представителей для участия в сходе местного сообщества.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раздельных сходов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Шардаринского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акимы селсьских округов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Шардаринского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Определение количества представителей жителей села, улицы, многоквартирного жилого дома для участия в сходе местного сообщества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Количество представителей жителей села, улицы, многоквартирного жилого дома для участия в сходе местного сообщества определяется следующим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до 2000 человек до 2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от 2000 до 4000 человек до 3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населенном пункте с численностью населения свыше 4000 человек до 4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Количество представителей жителей села для участия в сходе местного сообщества: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2-3 села до 10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4-6 села до 15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сельских округах в состав которых входят 7-9 села до 20 представителя.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