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bf41" w14:textId="508b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24 декабря 2013 года № 22-137-V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29 мая 2014 года № 28-180-V. Зарегистрировано Департаментом юстиции Южно-Казахстанской области 11 июня 2014 года № 2693. Утратило силу в связи с истечением срока применения - (письмо Шардаринского районного маслихата Южно-Казахстанской области от 27 февраля 2015 года № 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Шардаринского районного маслихата Южно-Казахстанской области от 27.02.2015 № 41).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мая 2014 года № 27/213-V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2665,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24 декабря 2013 года № 22-137-V «О районном бюджете на 2014-2016 годы» (зарегистрировано в Реестре государственной регистрации нормативных правовых актов за № 2485, опубликовано 24 января 2014 года в газете «Шартарап-Шарайна»)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Шардаринского района на 2014-2016 годы согласно приложениям 1, 2,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9 041 429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1 644 427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18 579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7 373 633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8 989 171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34 019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85 713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приобретению финансовых активов – 85 713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- 67 474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67 474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33 455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Серманизов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Бердибеков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28-180-V от 29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22-137-V от 24 декабря 2013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893"/>
        <w:gridCol w:w="873"/>
        <w:gridCol w:w="6434"/>
        <w:gridCol w:w="2374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9 041 429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1 644 427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154 251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154 251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149 828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149 828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1 312 155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1 252 800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44 070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8 404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4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9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18 579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7 373 633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7 373 633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7 373 633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8 989 171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442 041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397 823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30 145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146 553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118 806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14 178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221 125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214 990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43 218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40 223</w:t>
            </w:r>
          </w:p>
        </w:tc>
      </w:tr>
      <w:tr>
        <w:trPr>
          <w:trHeight w:val="14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38 418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14 722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20 785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5 936 321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788 124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788 124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312 135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475 989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4 487 192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4 483 049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4 317 994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165 055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661 005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201 586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15 222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19 393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128 314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459 419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459 419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238 485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205 588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205 588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24 269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24 946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114 644</w:t>
            </w:r>
          </w:p>
        </w:tc>
      </w:tr>
      <w:tr>
        <w:trPr>
          <w:trHeight w:val="14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32 897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32 897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31 953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762 790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342 183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10 437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319 064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163 064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269 702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269 702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206 005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150 905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150 374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578 167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250 385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84 236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211 030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159 967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110 059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9 354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25 464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65 211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39 763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8 598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51 541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14 702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36 839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442 662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442 662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442 662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442 662</w:t>
            </w:r>
          </w:p>
        </w:tc>
      </w:tr>
      <w:tr>
        <w:trPr>
          <w:trHeight w:val="8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197 839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126 699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48 502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15 327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5 149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12 139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74 697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68 215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71 140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53 427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53 427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53 427</w:t>
            </w:r>
          </w:p>
        </w:tc>
      </w:tr>
      <w:tr>
        <w:trPr>
          <w:trHeight w:val="8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29 255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22 348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162 000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132 007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12 604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12 604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119 403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49 307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49 307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38 445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34 019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-67 474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67 474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28-180-V от 29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22-137-V от 24 декабря 2013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Перечень бюджетных программ развития на 2014-2016 годы направленных на реализацию инвестиционных проектов (программ)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04"/>
        <w:gridCol w:w="748"/>
        <w:gridCol w:w="826"/>
        <w:gridCol w:w="3966"/>
        <w:gridCol w:w="2027"/>
        <w:gridCol w:w="1988"/>
        <w:gridCol w:w="18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459419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699880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1052640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459419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699880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1052640</w:t>
            </w:r>
          </w:p>
        </w:tc>
      </w:tr>
      <w:tr>
        <w:trPr>
          <w:trHeight w:val="8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459419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699880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1052640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459 419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699 880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1 052 640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529 069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942 109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237 384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225384</w:t>
            </w:r>
          </w:p>
        </w:tc>
      </w:tr>
      <w:tr>
        <w:trPr>
          <w:trHeight w:val="9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225384</w:t>
            </w:r>
          </w:p>
        </w:tc>
      </w:tr>
      <w:tr>
        <w:trPr>
          <w:trHeight w:val="8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163 064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248 822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215 884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1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217212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442 662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8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442 662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11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442 662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442 662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1 082 731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12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1 737 070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2 840 860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2 068 109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28-180-V от 29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22-137-V от 24 декабря 2013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города и сельских округов финансируемого из местного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646"/>
        <w:gridCol w:w="691"/>
        <w:gridCol w:w="770"/>
        <w:gridCol w:w="6994"/>
        <w:gridCol w:w="2133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план на год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275 106,0</w:t>
            </w:r>
          </w:p>
        </w:tc>
      </w:tr>
      <w:tr>
        <w:trPr>
          <w:trHeight w:val="4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аульного округа Жаушыкум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14 528,0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14 528,0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14 528,0</w:t>
            </w:r>
          </w:p>
        </w:tc>
      </w:tr>
      <w:tr>
        <w:trPr>
          <w:trHeight w:val="9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14 298,0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К. Турысбекова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20 324,0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20 324,0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20 324,0</w:t>
            </w:r>
          </w:p>
        </w:tc>
      </w:tr>
      <w:tr>
        <w:trPr>
          <w:trHeight w:val="6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20 324,0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20 094,0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Коссеит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15 250,0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15 250,0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15 250,0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15 250,0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15 020,0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20 647,0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20 647,0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20 647,0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20 647,0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20 447,0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Узын Ата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18 039,0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18 039,0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18 039,0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18 039,0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17 809,0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Алатау батыр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21 212,0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20 612,0</w:t>
            </w:r>
          </w:p>
        </w:tc>
      </w:tr>
      <w:tr>
        <w:trPr>
          <w:trHeight w:val="9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20 612,0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20 612,0</w:t>
            </w:r>
          </w:p>
        </w:tc>
      </w:tr>
      <w:tr>
        <w:trPr>
          <w:trHeight w:val="8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20 382,0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Кызылкум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25 953,0</w:t>
            </w:r>
          </w:p>
        </w:tc>
      </w:tr>
      <w:tr>
        <w:trPr>
          <w:trHeight w:val="3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16 645,0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16 645,0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16 645,0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14 415,0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9 308,0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9 308,0</w:t>
            </w:r>
          </w:p>
        </w:tc>
      </w:tr>
      <w:tr>
        <w:trPr>
          <w:trHeight w:val="9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9 308,0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Акшенгелди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29 630,0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17 285,0</w:t>
            </w:r>
          </w:p>
        </w:tc>
      </w:tr>
      <w:tr>
        <w:trPr>
          <w:trHeight w:val="9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17 285,0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17 285,0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17 055,0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12 345,0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12 345,0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12 345,0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12 345,0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Суткент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25 222,0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13 965,0</w:t>
            </w:r>
          </w:p>
        </w:tc>
      </w:tr>
      <w:tr>
        <w:trPr>
          <w:trHeight w:val="9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13 965,0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13 965,0</w:t>
            </w:r>
          </w:p>
        </w:tc>
      </w:tr>
      <w:tr>
        <w:trPr>
          <w:trHeight w:val="9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13 740,0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11 257,0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11 257,0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11 257,0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Достык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33 709,0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17 312,0</w:t>
            </w:r>
          </w:p>
        </w:tc>
      </w:tr>
      <w:tr>
        <w:trPr>
          <w:trHeight w:val="9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17 312,0</w:t>
            </w:r>
          </w:p>
        </w:tc>
      </w:tr>
      <w:tr>
        <w:trPr>
          <w:trHeight w:val="6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17 312,0</w:t>
            </w:r>
          </w:p>
        </w:tc>
      </w:tr>
      <w:tr>
        <w:trPr>
          <w:trHeight w:val="9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17 112,0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16 397,0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16 397,0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16 397,0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16 397,0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50 092,0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46 518,0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46 518,0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46 518,0</w:t>
            </w:r>
          </w:p>
        </w:tc>
      </w:tr>
      <w:tr>
        <w:trPr>
          <w:trHeight w:val="8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44 618,0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3 043,0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3 043,0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3 043,0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