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2b6c" w14:textId="9582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23 декабря 2014 года № 36-213-V. Зарегистрировано Департаментом юстиции Южно-Казахстанской области 5 января 2015 года № 2947. Утратило силу в связи с истечением срока применения - (письмо Шардаринского районного маслихата Южно-Казахстанской области от 14 января 2016 года № 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14.01.2016 № 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2919,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Шардаринского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9 504 967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1 760 789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7 715 226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9 541 098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34 141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- 70 272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70 272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36 131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Шардаринского районного  маслихата Южно-Казахстанской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49-283-V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бюджетных программ развития на 2015-2017 годы направленных на реализацию инвестиционных проектов (программ)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города и сельских округов финансируемого из местного бюджета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администраторов бюджетных программ финансируемых из местного бюджета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местного бюджета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2015 год в размере – 36 125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2015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Раманкул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Бердибеков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решения Шардаринского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49-283-V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98"/>
        <w:gridCol w:w="944"/>
        <w:gridCol w:w="923"/>
        <w:gridCol w:w="6549"/>
        <w:gridCol w:w="211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9 504 967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1 760 789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1 381 765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1 320 171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15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22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7 715 226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7 715 226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7 715 226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9 541 098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581 697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506 299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104 632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103 748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379 327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235 149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117 878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74 328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34 162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34 012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40 166</w:t>
            </w:r>
          </w:p>
        </w:tc>
      </w:tr>
      <w:tr>
        <w:trPr>
          <w:trHeight w:val="15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38 177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6 193 394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840 759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398 950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441 809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441 809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4 800 389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4 795 788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4 625 094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170 694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552 246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16 524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81 305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263 510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224 865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224 865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25 125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130 242</w:t>
            </w:r>
          </w:p>
        </w:tc>
      </w:tr>
      <w:tr>
        <w:trPr>
          <w:trHeight w:val="15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18 171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36 609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631 676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274 379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249 394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162 219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164 776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192 521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192 411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122 542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727 589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109 636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78 436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498 626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255 426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171 718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20 999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23 776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35 515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39 032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39 032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29 382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60 711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-70 272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36 131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от 23 декабря 2014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решения Шардаринского районного маслихата Южно-Казахстанской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47-275-V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08"/>
        <w:gridCol w:w="702"/>
        <w:gridCol w:w="874"/>
        <w:gridCol w:w="7392"/>
        <w:gridCol w:w="208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9 178 405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1 736 224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190 584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190 584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179 672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179 672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1 327 165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1 255 721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7 420 297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7 420 297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7 420 297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7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9 178 405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439 346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376 226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120 198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5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6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5 420 226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301 122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132 912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4 520 423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4 516 280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4 362 968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598 681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234 957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202 474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119 656</w:t>
            </w:r>
          </w:p>
        </w:tc>
      </w:tr>
      <w:tr>
        <w:trPr>
          <w:trHeight w:val="15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7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9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1 128 331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359 537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727 942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698 145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606 814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146 260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353 973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207 584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135 294</w:t>
            </w:r>
          </w:p>
        </w:tc>
      </w:tr>
      <w:tr>
        <w:trPr>
          <w:trHeight w:val="6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</w:t>
            </w:r>
          </w:p>
        </w:tc>
      </w:tr>
      <w:tr>
        <w:trPr>
          <w:trHeight w:val="10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10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9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30 356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18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3 - в редакции решения Шардаринского районного маслихата Южно-Казахстанской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40-242-V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8"/>
        <w:gridCol w:w="770"/>
        <w:gridCol w:w="967"/>
        <w:gridCol w:w="6398"/>
        <w:gridCol w:w="233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8 131 544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2 042 196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184 878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184 878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1 631 082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1 556 066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6 058 782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6 058 782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6 058 782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8 131 544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4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5 752 630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4 419 176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4 415 033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4 261 721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1 007 332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4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392 956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325 021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9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9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9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1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17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2015-2017 годы направленных на реализацию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4 - в редакции решения Шардаринского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49-283-V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711"/>
        <w:gridCol w:w="842"/>
        <w:gridCol w:w="1155"/>
        <w:gridCol w:w="2296"/>
        <w:gridCol w:w="2273"/>
        <w:gridCol w:w="2207"/>
        <w:gridCol w:w="2098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8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372 894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1 062 702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221 254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249 394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9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249 394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9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162 219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1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698 145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сельских местностией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сельских местностей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8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1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725 857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1 729 273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2 641 369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1 479 608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от 23 декабря 2014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5 - в редакции решения Шардаринского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49-283-V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621"/>
        <w:gridCol w:w="746"/>
        <w:gridCol w:w="704"/>
        <w:gridCol w:w="6937"/>
        <w:gridCol w:w="2204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952 752,0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19 963,0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16 405,0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16 405,0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16 405,0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16 005,0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К. Турысбекова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51 032,0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19 985,0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19 985,0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19 585,0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Коссеит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52 546,0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16 887,0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16 887,0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59 007,0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59 007,0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21 056,0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21 056,0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87 498,0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9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23 666,0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18 278,0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41 466,0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21 356,0</w:t>
            </w:r>
          </w:p>
        </w:tc>
      </w:tr>
      <w:tr>
        <w:trPr>
          <w:trHeight w:val="9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21 356,0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36 659,0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16 373,0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16 373,0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16 373,0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15 673,0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32 137,0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32 137,0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32 137,0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335 483,0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135 393,0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135 393,0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135 393,0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51 615,0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197 350,0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194 217,0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194 217,0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194 217,0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администраторов бюджетных программ финансируемых из местного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690"/>
        <w:gridCol w:w="859"/>
        <w:gridCol w:w="753"/>
        <w:gridCol w:w="979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</w:tr>
      <w:tr>
        <w:trPr>
          <w:trHeight w:val="12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15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0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5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5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12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9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2 464 003 « Общеобразовательное обучение»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