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ec0c8" w14:textId="5eec0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"Предоставление туристской информации, в том числе о туристском потенциале, объектах туризма и лицах, осуществляющих туристскую деятельность"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04 апреля 2014 года № 78. Зарегистрировано Департаментом юстиции Восточно-Казахстанской области 11 мая 2014 года № 3305. Утратило силу - постановлением Восточно-Казахстанского областного акимата от 02 сентября 2015 года № 224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Восточно-Казахстанского областного акимата от 02.09.2015 № 224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подпунктом 12)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июня 2001 года "О туристской деятельности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сентября 2013 года № 983 "Об утверждении реестра государственных услуг",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2014 года № 192 "Об утверждении стандартов государственных услуг в сфере туризма",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Утвердить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туристской информации, в том числе о туристском потенциале, объектах туризма и лицах, осуществляющих туристскую деятельность"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по истечении десяти календарных дней после дня его первого официального опубликования, но не ранее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2014 года № 192 "Об утверждении стандартов государственных услуг в сфере туризма".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 w:val="false"/>
          <w:i/>
          <w:color w:val="000000"/>
          <w:sz w:val="28"/>
        </w:rPr>
        <w:t>Аким области                                     Б. Сапарбаев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"/>
        <w:gridCol w:w="1"/>
        <w:gridCol w:w="12258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7"/>
              <w:gridCol w:w="4527"/>
            </w:tblGrid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1" w:id="2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Утвержден</w:t>
                  </w:r>
                </w:p>
                <w:bookmarkEnd w:id="2"/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постановлением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Восточно-Казахстанского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областного акимата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"4" апреля 2014 года № 78</w:t>
                  </w:r>
                </w:p>
              </w:tc>
            </w:tr>
          </w:tbl>
          <w:p/>
        </w:tc>
      </w:tr>
    </w:tbl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"Предоставление туристской информации, в том числе о туристском потенциале, объектах туризма и лицах, осуществляющих туристскую деятельность"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1. Общие положения</w:t>
      </w:r>
    </w:p>
    <w:bookmarkEnd w:id="3"/>
    <w:bookmarkStart w:name="z6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
Услугодателем государственной услуги "Предоставление туристской информации, в том числе о туристском потенциале, объектах туризма и лицах, осуществляющих туристскую деятельность" (далее – государственная услуга) является местный исполнительный орган Восточно-Казахстанской области (исполнительный орган, финансируемый из местного бюджета, уполномоченный на регулирование отношений в сфере туризма)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 канцелярию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Форма оказания государственной услуги -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Результат оказания государственной услуги - предоставление туристской информации, в том числе о туристском потенциале, объектах туризма и лицах, осуществляющих туристскую деятельность.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бесплатно юридическим и физическим лицам (далее -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2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
Основанием для начала процедуры (действия) по оказанию государственной услуги является наличие заявления услугополучателя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"Предоставление туристской информации, в том числе о туристском потенциале, объектах туризма и лицах, осуществляющих туристскую деятельность", утвержденному постановлением Правительства Республики Казахстан от 5 марта 2014 года № 192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Содержание процедур (действий), входящих в состав процесса оказания государственной услуги, длительность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действие 1 - прием и регистрация письменного заявления услугополучателя, а такжевыдача талона услугополучателю с указанием даты принятия, фамилии и инициалов лица, принявшего заявление - длительность выполнения - 20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действие 2 - определение исполнителя - длительность выполнения - 30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действие 3 - подготовка проекта туристской информации - длительность выполнения - 3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действие 4 - проверка и подписание туристской информации -длительность выполнения - 30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действие 5 - регистрация туристской информации - длительность выполнения - 20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действие 6 - выдача услугополучателю результата государственной услуги либо направление по почте - длительность выполнения - 1 рабочий день.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с момента подачи заявления услугодателю - 5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Результатом оказания государственной услуги по действию 1,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регистрация в журнале и выдача талона услугополучателю с указанием даты принятия, фамилии и инициалов лица, принявшего заявление, которые служат основанием для начала выполнения действия 2, указанного в пункте 5 настоящего Регламента.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оказания государственной услуги по действию 2, указанному в пункте 5 настоящего Регламента, является определение исполнителя, на основании визы руководителя услугодателя, которое служит основанием для начала выполнения действия 3, указанного в пункте 5 настоящего Регламента.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оказания государственной услуги по действию 3, указанному в пункте 5 настоящего Регламента, является подготовка проекта туристской информации, которая служит основанием для начала выполнения действия 4, указанного в пункте 5 настоящего Регламента.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Результатом оказания государственной услуги по действию 4, указанному в пункте 5 настоящего Регламента, является проверка и подписание туристской информации, которые служат основанием для начала выполнения действия 5, указанного в пункте 5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оказания государственной услуги по действию 5, указанному в пункте 5 настоящего Регламента, является регистрация туристской информации, которая служит основанием для начала выполнения действия 6, указанного в пункте 5 настоящего Регламента.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Результатом оказания государственной услуги по действию 6,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выдача услугополучателю результата государственной услуги либо направление по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3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7"/>
    <w:bookmarkStart w:name="z3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
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специалист услугодателя, ответственный за регистрацию и учет входящей и исходящей корреспонденций (далее - специалист);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специалист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>
Описание процедур (действий), необходимых для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специалист производит прием и регистрацию письменного заявления услугополучателя в журнале регистрации входящей корреспонденции и выдает талон услугополучателю с указанием даты принятия, фамилии и инициалов лица, принявшего заявление - 20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руководитель услугодателя определяет исполнителя – специалиста услугодателя путем проставления визы - 30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специалист услугодателя подготавливает проект туристской информации и передает руководителю услугодателя на проверку и подписание - 3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руководитель услугодателя проверяет и подписывает подготовленную специалистом услугодателя туристскую информацию и передает специалисту - 20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специалист регистрирует туристскую информацию - 30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специалист вручает туристскую информацию услугополучателю государственной услуги либо направляет по почте - 1 рабочий день.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Описание последовательности процедур (действий) указано в блок-схеме прохождения каждого действия (процедуры),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изменением, внесенным постановлением Восточно-Казахстанского областного акимата от 26.09.2014 </w:t>
      </w:r>
      <w:r>
        <w:rPr>
          <w:rFonts w:ascii="Times New Roman"/>
          <w:b w:val="false"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257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
</w:t>
      </w:r>
      <w:r>
        <w:rPr>
          <w:rFonts w:ascii="Times New Roman"/>
          <w:b w:val="false"/>
          <w:i w:val="false"/>
          <w:color w:val="000000"/>
          <w:sz w:val="28"/>
        </w:rPr>
        <w:t>
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центром обслуживания населения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и размещается на веб-портале "электронного правительства", интернет-ресурсе услугодателя,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Регламент дополнен пунктом 9 в соответствии с постановлением Восточно-Казахстанского областного акимата от 26.09.2014 </w:t>
      </w:r>
      <w:r>
        <w:rPr>
          <w:rFonts w:ascii="Times New Roman"/>
          <w:b w:val="false"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257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3"/>
              <w:gridCol w:w="4523"/>
            </w:tblGrid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51" w:id="9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Приложение 1</w:t>
                  </w:r>
                </w:p>
                <w:bookmarkEnd w:id="9"/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регламенту государственной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услуги "Предоставление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туристской информации, в том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числе о туристском потенциале,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объектах туризма и лицах,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осуществляющих туристскую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деятельность"</w:t>
                  </w:r>
                </w:p>
              </w:tc>
            </w:tr>
          </w:tbl>
          <w:p/>
        </w:tc>
      </w:tr>
    </w:tbl>
    <w:bookmarkStart w:name="z6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- в редакции постановления Восточно-Казахстанского областного акимата от 26.09.2014 </w:t>
      </w:r>
      <w:r>
        <w:rPr>
          <w:rFonts w:ascii="Times New Roman"/>
          <w:b w:val="false"/>
          <w:i w:val="false"/>
          <w:color w:val="ff0000"/>
          <w:sz w:val="28"/>
        </w:rPr>
        <w:t>№</w:t>
      </w:r>
      <w:r>
        <w:rPr>
          <w:rFonts w:ascii="Times New Roman"/>
          <w:b w:val="false"/>
          <w:i w:val="false"/>
          <w:color w:val="ff0000"/>
          <w:sz w:val="28"/>
        </w:rPr>
        <w:t xml:space="preserve"> 257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bookmarkEnd w:id="10"/>
    <w:bookmarkStart w:name="z6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Блок-схема прохождения каждого действия (процедуры) при получении государственной услуги</w:t>
      </w:r>
    </w:p>
    <w:bookmarkEnd w:id="11"/>
    <w:bookmarkStart w:name="z7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717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17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3"/>
              <w:gridCol w:w="4523"/>
            </w:tblGrid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17" w:id="13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Приложение 2</w:t>
                  </w:r>
                </w:p>
                <w:bookmarkEnd w:id="13"/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регламенту государственной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услуги "Предоставление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туристской информации, в том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числе о туристском потенциале,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объектах туризма и лицах,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осуществляющих туристскую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деятельность"</w:t>
                  </w:r>
                </w:p>
              </w:tc>
            </w:tr>
          </w:tbl>
          <w:p/>
        </w:tc>
      </w:tr>
    </w:tbl>
    <w:bookmarkStart w:name="z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Справочник 
</w:t>
      </w:r>
      <w:r>
        <w:rPr>
          <w:rFonts w:ascii="Times New Roman"/>
          <w:b/>
          <w:i w:val="false"/>
          <w:color w:val="000000"/>
        </w:rPr>
        <w:t>
бизнес-процессов оказания государственной услуги через услугодателя</w:t>
      </w:r>
    </w:p>
    <w:bookmarkEnd w:id="14"/>
    <w:bookmarkStart w:name="z7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дополнен приложением 2 в соответствии с постановлением Восточно-Казахстанского областного акимата от 26.09.2014 </w:t>
      </w:r>
      <w:r>
        <w:rPr>
          <w:rFonts w:ascii="Times New Roman"/>
          <w:b w:val="false"/>
          <w:i w:val="false"/>
          <w:color w:val="ff0000"/>
          <w:sz w:val="28"/>
        </w:rPr>
        <w:t>№</w:t>
      </w:r>
      <w:r>
        <w:rPr>
          <w:rFonts w:ascii="Times New Roman"/>
          <w:b w:val="false"/>
          <w:i w:val="false"/>
          <w:color w:val="ff0000"/>
          <w:sz w:val="28"/>
        </w:rPr>
        <w:t xml:space="preserve"> 257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bookmarkEnd w:id="15"/>
    <w:bookmarkStart w:name="z7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379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6"/>
    <w:bookmarkStart w:name="z2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       Условные обозначения: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*СФЕ - структурно-функциональная единица: взаимодействие структурных подразделений (работников) услугодателя, центра обслуживания населения, веб-портала "электронного правительства";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8"/>
    <w:bookmarkStart w:name="z7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270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