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66d2" w14:textId="17e6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2013 года № 17/188-V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июля 2014 года № 20/248-V. Зарегистрировано Департаментом юстиции Восточно-Казахстанской области 16 июля 2014 года N 3398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Прекращено действие по истечении срока, на который решение было принято (письмо аппарата Восточно-Казахстанского областного маслихата от 19.12.2014 № 452/01-06).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3132, опубликовано в информационно-правовой системе «Әділет» от 31 декабря 2013 года, газетах «Дидар» от 6 января 2014 года № 1, «Рудный Алтай» от 7 января 2014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210150322,7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31506182,0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2134992,0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176509148,7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209759582,4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4975923,5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6898407,0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1922483,5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589321,0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589321,0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-5174504,2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5174504,2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9"/>
        <w:gridCol w:w="3641"/>
      </w:tblGrid>
      <w:tr>
        <w:trPr>
          <w:trHeight w:val="30" w:hRule="atLeast"/>
        </w:trPr>
        <w:tc>
          <w:tcPr>
            <w:tcW w:w="9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Цыбенко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Восточно-Казахстанского областного маслихата от 09 июля 2014 года № 20/248-V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Восточно-Казахстанского областного маслихата от 13 декабря 2013 года № 17/188-V 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1"/>
        <w:gridCol w:w="422"/>
        <w:gridCol w:w="890"/>
        <w:gridCol w:w="890"/>
        <w:gridCol w:w="6560"/>
        <w:gridCol w:w="28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210 150 322,7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31 506 182,0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3 562 429,0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176 509 148,7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175 067 491,0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175 067 491,0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93 509 287,0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209 759 582,4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1 904 089,5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1 504 361,5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49 401,0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1 242 566,0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1 107 861,0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212 394,5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9 468,5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111 939,0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134 794,0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316 079,0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95 363,0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220 716,0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124 590,0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11 113 692,0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11 113 692,0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10 640 933,0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9 030 083,6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1 352 899,0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105 866,4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472 759,0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472 759,0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33 446 384,4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4 095 463,0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4 095 463,0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4 095 463,0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8 596 923,3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5 847 195,0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1 655 199,0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2 093 956,0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2 749 728,3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2 665 861,3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6 663 333,0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6 324 513,0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6 324 513,0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14 062 507,1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1 778 272,8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94 525,5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275 073,0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112 041,0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922 851,3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12 284 234,3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7 866 738,0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4 417 496,3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50 172 102,8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191 651,0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1 434 229,0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1 434 229,0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860 313,0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185 999,0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14 697 420,2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14 697 420,2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6 014 143,2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466 997,0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1 080 721,0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306 469,0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902 281,0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690 722,0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1 309 590,0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3 846 455,0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22 795 527,0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22 795 527,0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1 924 387,0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596 691,0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19 386 348,0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888 101,0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2 080 969,0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2 080 969,0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1 999 160,0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8 972 306,6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6 564 248,8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121 420,8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145 431,0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5 582 968,0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2 408 057,8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2 389 959,5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7 651 345,6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4 777 312,4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3 378 033,7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1 172 896,3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208 961,0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1 384 130,4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354 816,0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1 204 052,0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1 145 899,0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195 226,7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195 226,7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465 968,0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407 464,0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32 201,0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2 408 065,2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2 297 218,2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144 549,2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489 489,0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1 322 734,0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18 402 690,8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8 616 450,8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8 494 218,0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4 822 251,0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3 189 407,0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достройку общежитий для молодежи в рамках Дорожной карты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482 560,0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9 786 240,0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9 786 240,0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4 910 832,0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1 504 857,0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3 068 942,0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7 368 546,2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3 490 643,5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2 034 955,0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177 824,0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982 267,0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874 864,0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1 455 688,5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1 059 269,5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396 419,0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1 939 307,7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1 469 483,7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183 932,1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730 848,9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107 207,7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412 152,0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469 824,0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409 824,0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1 244 636,0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467 486,0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467 486,0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687 382,0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334 652,0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352 730,0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693 959,0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205 910,0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201 262,0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227 106,0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157 093,0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123 769,0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8 119 747,1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8 119 747,1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8 119 747,1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14 477 127,0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11 548 445,0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11 548 445,0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123 514,0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443 797,0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2 867 352,0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3 524 500,0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323 312,0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2 984 274,0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72 225,0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180 589,0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707 966,0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578 474,0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1 127 212,0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1 127 212,0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1 111 784,0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352 373,0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302 373,0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87 717,0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213 352,0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709 671,0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700 811,0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618 068,0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168 236,0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85 964,6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5 616,4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6 433 787,2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5 472 162,5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5 472 162,5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308 165,1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2 921 387,2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108 525,0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2 134 085,2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154 128,0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807 496,7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807 496,7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209 498,0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288 618,0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308 081,7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14 003 089,7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14 003 089,7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3 328 533,0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2 688 041,0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222 510,0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222 510,0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2 719 256,0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77 104,0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2 095 545,0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928 100,8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790 394,8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115 150,0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70 412,0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5 827 249,9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944 707,0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3 010 786,0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321 898,0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«Развитие регионов»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264 815,9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1 285 043,0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862 290,0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862 290,0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36 173 973,1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36 173 973,1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36 173 973,1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34 609 508,0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383 224,9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1 179 875,0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4 975 923,5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6 898 407,0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4 500 235,0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1 586 679,0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573 826,0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237 667,0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1 922 483,5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1 922 483,5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1 872 759,0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589 321,0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-5 174 504,2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5 174 504,2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6 898 407,0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6 898 407,0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2 061 732,2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1 892 817,5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1 892 817,5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1 843 093,0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49 724,5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168 914,7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168 914,7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