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7ff6" w14:textId="0817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стоимости удобрений (за исключением органических)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июля 2014 года N 186. Зарегистрировано Департаментом юстиции Восточно-Казахстанской области 18 июля 2014 года N 3402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постановление было принято (письмо аппарата акима Восточно-Казахстанской области от 13.01.2015 № 6/480).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«О государственном регулировании развития агропромышленного комплекса и сельских территорий»,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574 «Об утверждении Правил субсидирования стоимости удобрений (за исключением органических)»,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виды субсидируемых удобрений (за исключением органических) и нормы субсидий на 1 тонну (литр, килограмм) удобрений, реализованных отечественными производителями,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виды субсидируемых удобрений (за исключением органических) и нормы субсидий на 1 тонну (литр, килограмм) удобрений, приобретенных у поставщика удобрений и (или) иностранных производителей удобрений,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объемы субсидий по районам Восточно-Казахстанской области на субсидирование стоимости удобрений (за исключением органических)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Шерубаева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Мамытбеков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 14 »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постановлению Восточно-Казахстанского областного акимата от « 11 » июля 2014 года № 186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(за исключением органических) и нормы субсидий на 1 тонну (литр, килограмм) удобрений, реализованных отечественными производителями,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685"/>
        <w:gridCol w:w="356"/>
        <w:gridCol w:w="905"/>
        <w:gridCol w:w="1861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единицу,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(N-18%:P2О5-18%: S-17%)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(P-15%:К2О-2%)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(К2О-42,2%:KCL-65%)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(К2О-50%)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 (N-12%:P2О5-24%)+(Ca;Mg;SO3)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 – Фосфорно – Калийное (тукосмеси NPK 16:16:16)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Микроудобрения «МЭРС» марки Б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постановлению Восточно-Казахстанского областного акимата от « 11 » июля 2014 года № 186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(за исключением органических) и нормы субсидий на 1 тонну удобрений, приобретенных у поставщика удобрений и (или) иностранных производителей удобрений,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050"/>
        <w:gridCol w:w="389"/>
        <w:gridCol w:w="990"/>
        <w:gridCol w:w="2034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(N15%: P15%: К15%)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Solu Micro Fe 13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Monopotassium Phosphate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калия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калия), производства Бельгия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Potassium nitrate Селитра калиевая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кальция гранулированный марка А (кальциевая селитра)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азотнокислый 6-ти водный (нитрат магния)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сернокислый 7-ми водный (магниевое удобрение)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Хелат железа EDDHA YaraVitaRexolin Q40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KristaTM SOP 0-0-50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калия KristaTM K Plus 14-0-46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кальция (кальциевая селитра) YaraLivaCalcinitTM 16-0-0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магния KristaTM MAG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KristaTM Mgs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Кристалон специальный Kristalon Special 18-18-18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Кристалон желтый Kristalon Yellow 13-40-13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Кристалон коричневый Kristalon Brown 3-11-38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постановлению Восточно-Казахстанского областного акимата от « 11 » июля 2014 года № 186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Восточно-Казахстанской области на субсидирование стоимости удобрений (за исключением органических),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1744"/>
        <w:gridCol w:w="8580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районов, городов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(до 50%) стоимости удобрений (за исключением органических), тысяч тенге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79500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