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d9147" w14:textId="a0d91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субсидирования повышения урожайности и качества продукции растениеводства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11 июля 2014 года N 184. Зарегистрировано Департаментом юстиции Восточно-Казахстанской области 18 июля 2014 года N 3403. Прекращено действие в связи с истечением срока, на который постановление было принято (письмо аппарата акима Восточно-Казахстанской области от 13 января 2015 года № 6/480)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>       Сноска. Прекращено действие в связи с истечением срока, на который постановление было принято (письмо аппарата акима Восточно-Казахстанской области от 13.01.2015 № 6/480).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5)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подпунктом 5)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8 июля 2005 года "О государственном регулировании развития агропромышленного комплекса и сельских территорий",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мая 2014 года № 575 "Об утверждении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грунте",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Установить: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перечень приоритетных сельскохозяйственных культур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нормы субсидий (на 1 гектар)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грунте,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</w:t>
      </w:r>
      <w:r>
        <w:rPr>
          <w:rFonts w:ascii="Times New Roman"/>
          <w:b w:val="false"/>
          <w:i w:val="false"/>
          <w:color w:val="000000"/>
          <w:sz w:val="28"/>
        </w:rPr>
        <w:t>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объемы субсидий по районам Восточно-Казахстанской области на повышение урожайности и качества продукции растениеводства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июля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Шерубаева Н.А.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Министр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Мамытбеков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 14 " июля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постановлению Восточно-Казахстанского областного акимата от " 11 " июля 2014 года № 184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сельскохозяйственных культур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8"/>
        <w:gridCol w:w="9742"/>
      </w:tblGrid>
      <w:tr>
        <w:trPr>
          <w:trHeight w:val="30" w:hRule="atLeast"/>
        </w:trPr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приоритетных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пшеница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рожь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зерно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Зернобобовые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 (подсолнечник, сафлор, лен, рапс яровой, рапс озимый, горчица, рыжик, соя)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и бахчевые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закрытого грунта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травы посева текущего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 первого, второго и третьего годов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кормовые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Суданская трава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и подсолнечник на силос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 к постановлению Восточно-Казахстанского областного акимата от " 11 " июля 2014 года № 184</w:t>
            </w:r>
          </w:p>
          <w:bookmarkEnd w:id="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субсидий (на 1 гектар)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грунте,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4"/>
        <w:gridCol w:w="8139"/>
        <w:gridCol w:w="3157"/>
      </w:tblGrid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Приоритетные сельскохозяйственные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на 1 гектар,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(яровая пшеница, озимая рожь, озимая пшеница)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Фуражные (ячмень, овес, кукуруза на зерно)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Крупяные культуры (гречиха, просо)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Бобовые культуры (горох, нут)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силос, подсолнечник на силос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Суданская трава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кормовые культуры (зерновые и масличные культуры на корм)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 посева текущего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 посева текущего года на поливе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 второго и третьего годов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 второго и третьего годов жизни на поливе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злаковые травы посева текущего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злаковые травы посева текущего года на поливе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 первого, второго и третьего годов жизни, посеянные (в том числе осенью прошлого года) для залужения и (или) коренного улучшения сенокосных и (или) пастбищных угодий (учитывается распашка только старовозрастных посевов)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травы, посеянные для залужения и (или) коренного улучшения сенокосных и (или) пастбищных угодий (учитывается распашка только старовозрастных посевов многолетних трав) на поливе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 (подсолнечник, сафлор, лен)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Рапс, рыжик, горчица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Соя, возделываемая с применением систем капельного орошения промышленного образца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Бахчевые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Овощебахчевые, картофель, возделываемые с применением систем капельного орошения промышленного образца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закрытого грунта (на два культурооборота) промышленного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закрытого грунта (на два культурооборота) фермерского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 к постановлению Восточно-Казахстанского областного акимата от " 11 " июля 2014 года № 184</w:t>
            </w:r>
          </w:p>
          <w:bookmarkEnd w:id="3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районам Восточно-Казахстанской области на повышение урожайности и качества продукции растениеводства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0"/>
        <w:gridCol w:w="1315"/>
        <w:gridCol w:w="9495"/>
      </w:tblGrid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районов,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(до 40%) стоимости горюче-смазочных материалов и других товарно-материальных ценностей, необходимых для проведения весенне-полевых и уборочных работ,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