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b9e9a" w14:textId="a8b9e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лицензии, переоформление, выдача дубликатов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металлов,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металлов, лицензиатам"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17 июня 2014 года № 159. Зарегистрировано Департаментом юстиции Восточно-Казахстанской области 22 июля 2014 года N 3406. Утратило силу - постановлением Восточно-Казахстанского областного акимата от 10 июня 2016 года № 166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10.06.2016 № 166.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2014 года № 155 "Об утверждении стандартов государственных услуг, оказываемых Министерством индустрии и новых технологий Республики Казахстан в области промышленности и экспортного контроля, внесении изменений в постановления Правительства Республики Казахстан от 11 февраля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выдачи разрешения на транзит продукции" и от 12 марта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оформления гарантийных обязательств импортеров (конечных пользователей) и проверок их исполнения", Восточно-Казахстанский областной акимат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лицензии, переоформление, выдача дубликатов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металлов,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металлов, лицензиатам".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3"/>
        <w:gridCol w:w="12053"/>
      </w:tblGrid>
      <w:tr>
        <w:trPr>
          <w:trHeight w:val="30" w:hRule="atLeast"/>
        </w:trPr>
        <w:tc>
          <w:tcPr>
            <w:tcW w:w="1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Аким области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Б. Сапарбаев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11412"/>
      </w:tblGrid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 17 " июня 2014 года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лицензии, переоформление, выдача дубликатов лицензии на</w:t>
      </w:r>
      <w:r>
        <w:br/>
      </w:r>
      <w:r>
        <w:rPr>
          <w:rFonts w:ascii="Times New Roman"/>
          <w:b/>
          <w:i w:val="false"/>
          <w:color w:val="000000"/>
        </w:rPr>
        <w:t>осуществление деятельности по сбору (заготовке), хранению,</w:t>
      </w:r>
      <w:r>
        <w:br/>
      </w:r>
      <w:r>
        <w:rPr>
          <w:rFonts w:ascii="Times New Roman"/>
          <w:b/>
          <w:i w:val="false"/>
          <w:color w:val="000000"/>
        </w:rPr>
        <w:t>переработке и реализации юридическими лицами лома и отходов</w:t>
      </w:r>
      <w:r>
        <w:br/>
      </w:r>
      <w:r>
        <w:rPr>
          <w:rFonts w:ascii="Times New Roman"/>
          <w:b/>
          <w:i w:val="false"/>
          <w:color w:val="000000"/>
        </w:rPr>
        <w:t>цветных и черных металлов, за исключением деятельности по</w:t>
      </w:r>
      <w:r>
        <w:br/>
      </w:r>
      <w:r>
        <w:rPr>
          <w:rFonts w:ascii="Times New Roman"/>
          <w:b/>
          <w:i w:val="false"/>
          <w:color w:val="000000"/>
        </w:rPr>
        <w:t>реализации лома и отходов цветных и черных металлов,</w:t>
      </w:r>
      <w:r>
        <w:br/>
      </w:r>
      <w:r>
        <w:rPr>
          <w:rFonts w:ascii="Times New Roman"/>
          <w:b/>
          <w:i w:val="false"/>
          <w:color w:val="000000"/>
        </w:rPr>
        <w:t>образовавшихся у юридических лиц в ходе собственного</w:t>
      </w:r>
      <w:r>
        <w:br/>
      </w:r>
      <w:r>
        <w:rPr>
          <w:rFonts w:ascii="Times New Roman"/>
          <w:b/>
          <w:i w:val="false"/>
          <w:color w:val="000000"/>
        </w:rPr>
        <w:t>производства и в результате приобретения имущественного</w:t>
      </w:r>
      <w:r>
        <w:br/>
      </w:r>
      <w:r>
        <w:rPr>
          <w:rFonts w:ascii="Times New Roman"/>
          <w:b/>
          <w:i w:val="false"/>
          <w:color w:val="000000"/>
        </w:rPr>
        <w:t>комплекса, в составе которого находились лом и (или) отходы</w:t>
      </w:r>
      <w:r>
        <w:br/>
      </w:r>
      <w:r>
        <w:rPr>
          <w:rFonts w:ascii="Times New Roman"/>
          <w:b/>
          <w:i w:val="false"/>
          <w:color w:val="000000"/>
        </w:rPr>
        <w:t>цветных и (или) черных металлов, лицензиатам"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"Выдача лицензии, переоформление, выдача дубликатов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металлов,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металлов, лицензиатам" (далее – государственная услуга) оказывается местным исполнительным органом области (далее – услугодатель), в том числе через веб-портал "электронного правительства" www.egov.kz или веб-портал "Е-лицензирование":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услуги –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 – 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лицензия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переоформление, дубликат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металлов,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лицензии, переоформление, выдача дубликатов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металлов,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металлов, лицензиатам",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2014 года № 155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услуги –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наличие документов услугополучателя (либо его представителя по доверенности)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Содержание процедур (действий), входящих в состав процесса оказания государственной услуги, длительность их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прием заявления и пакета документов услугополучателя, регистрация в журнале входящей документации. Длительность выполнения – не более пятнадцати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определение исполнителя. Длительность выполнения –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регистрация заявления в ИС ГБД "Е-лицензирование". Длительность выполнения – не более пятнадцати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проверка соответствия услугополучателя квалификационным требованиям и основаниям для получения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формирование результата оказания государственной услуги. Длительность выполнения – не более пятнадцати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подписание сформированного в ИС ГБД "Е-лицензирование" результата оказания государственной услуги. Длительность выполнения –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выдача результата оказания государственной услуги услугополучателю.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Длительность выполнения – не более пятнадцати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Срок оказания государственной услуги с момента сдачи пакета документов услугодателю, а также при обращении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выдаче лицензии – 15 (пятнадцать)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переоформлении лицензии – 15 (пятнадцать)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выдаче дубликатов лицензии – 2 (два)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Основания для отказа в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занятие видом деятельности запрещено законами Республики Казахстан для данной категории субъектов;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 внесен лицензионный сбор за право занятия отдельными видами деятельности в случае подачи заявления на выдачу лицензии на вид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услугополучатель не соответствует 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отношении услугополучателя имеется вступивший в законную силу приговор суда, запрещающий ему заниматься отдельным 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судом на основании представления судебного исполнителя запрещено услугополучателю получать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Результатом процедуры (действия) по оказанию государственной услуги,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отметка о регистрации заявления услугополучателя с указанием даты и времени приема пакета документов, которая служит основанием для начала действия 2. Результатом действия 2 является резолюция руководителя услугодателя, которая служит основанием для начала действия 3. Результатом действия 3 является зарегистрированное в ИС ГБД "Е-лицензирование" заявление услугополучателя, которое служит основанием для действия 4. Результатом действия 4 является определение о соответствии или не соответствии услугополучателя квалификационным требованиям и основаниям для получения результата государственной услуги, на основании которого осуществляется действие 5. Результатом действия 5 является сформированный ИС ГБД "Е-лицензирование" результат оказания государственной услуги, который является основанием для осуществления действия 6. Результатом действия 6 является заверенный руководителем результат оказания государственной услуги, который является основанием для осуществления действия 7. Результатом действия 7 является отметка услугополучателя о получении результата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(действий), необходимых для оказания государственной услуги, длительность их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канцелярия услугодателя осуществляет прием заявления и пакета документов услугополучателя (либо его представителя по доверенности),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регистрацию в журнале входящей документации, передает заявление и пакет документов руководству услугодателя. Длительность выполнения – не более пятнадцати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руководство услугодателя определяет исполнителя и передает ему заявление и пакет документов. Длительность выполнения –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исполнитель услугодателя регистрирует заявление в ИС ГБД "Е-лицензирование", проверяет соответствие услугополучателя квалификационным требованиям и основаниям для получения результата государственной услуги в ИС ГБД "Е-лицензирование", формирует результат оказания государственной услуги посредством ИС ГБД "Е-лицензирование" и передает на подписание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4руководитель услугодателя подписывает сформированный ИС ГБД "Е-лицензирование" результат оказания государственной услуги и передает его в канцелярию услугодателя. Длительность выполнения –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канцелярия услугодателя предоставляет результат оказания государственной услуги услугополучателю. Длительность выполнения – не более пятнадцати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Описание последовательности процедур (действий) структурных подразделений (работников) услугодателя в процессе оказания государственной услуги приведены в блок-схеме прохождения каждого действия (процедуры)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</w:t>
      </w:r>
      <w:r>
        <w:br/>
      </w:r>
      <w:r>
        <w:rPr>
          <w:rFonts w:ascii="Times New Roman"/>
          <w:b/>
          <w:i w:val="false"/>
          <w:color w:val="000000"/>
        </w:rPr>
        <w:t>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Порядок обращения и последовательности процедур (действий) услугодателя и услугополучателя при оказании государственной услуги через веб-портал "электронного правительства":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ПЭП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ПЭП подлинности данных о зарегистрированном услугополучателе через 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ПЭПом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процесс 3 – выбор услугополучателем услуги в ИС ГБД "Е-лицензирование",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с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процесс 4 – оплата услуги на ПШЭП, а затем эта информация поступает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условие 2 – проверка в ИС ГБД "Е-лицензирование"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процесс 5 – формирование сообщения об отказе в запрашиваемой услуге, в связи с отсутствием оплаты за оказание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процесс 6 –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БИН, указанным в запросе, и БИН,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процесс 7 – формирование сообщения об отказе в запрашиваемой услуге в связи с неподтверждением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процесс 8 – подписание посредством ЭЦП услугополучателя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процесс 9 – регистрация электронного документа (запроса услугополучателя) в ИС ГБД "Е-лицензирование" и обработка запроса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условие 4 – проверка услугодателем соответствия услугополучателя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процесс 10 – формирование сообщения об отказе в запрашиваемой услуге в связи с имеющимися нарушениями в данных услугополучателя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процесс 11 – получение услугополучателем результата услуги (электронная лицензия), сформированной ИС ГБД "Е-лицензирование".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Основания для отказа в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занятие видом деятельности запрещено законами Республики Казахстан для данной категории субъектов;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 внесен лицензионный сбор за право занятия отдельными видами деятельности в случае подачи заявления на выдачу лицензии на вид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услугополучатель не соответствует квалификационным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отношении услугополучателя имеется вступивший в законную силу приговор суда, запрещающий ему заниматься отдельным 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судом на основании представления судебного исполнителя запрещено услугополучателю получать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Порядок обращения и последовательности процедур (действий) услугодателя и услугополучателя при оказании государственной услуги через веб-портал "электронного правительства" указаны в диаграмме функционального взаимодействия информационных систем, задействованных в оказании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Примечание.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 ГБД "Е-лицензирование" – информационная система государственной базы данных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ПЭП – портал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ПШЭП – платежный шлюз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ЭЦП – электронная цифровая подпись.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2"/>
        <w:gridCol w:w="10588"/>
      </w:tblGrid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 "Выдача 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переоформление, выдача дубликатов лицензии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деятельности по сбору (заготовке),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хранению, переработке и реализации юридическими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 лома и отходов цветных и черных металлов,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исключением деятельности по реализации лома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 цветных и черных металлов, образовавшихся у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в ходе собственного производства и 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результате приобретения имущественного комплекса, 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составе которого находились лом и (или) отходы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цветных и (или) черных металлов, лицензиатам"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прохождения каждого действия (процедуры)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5"/>
    <w:bookmarkStart w:name="z80" w:id="6"/>
    <w:p>
      <w:pPr>
        <w:spacing w:after="0"/>
        <w:ind w:left="0"/>
        <w:jc w:val="left"/>
      </w:pP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07200" cy="670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2"/>
        <w:gridCol w:w="10588"/>
      </w:tblGrid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регламенту государственной услуги "Выдача лицензии,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переоформление, выдача дубликатов лицензии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осуществление деятельности по сбору (заготовке),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хранению, переработке и реализации юридическими лицами лома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отходов цветных и черных металлов, 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по реализации лома и отходов цветных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черных металлов, образовавшихся у юридических лиц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ходе собственного производства и в результате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приобретения имущественного комплекса, в составе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которого находились лом и (или) отходы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цветных и (или) черных металлов, лицензиатам"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</w:t>
      </w:r>
      <w:r>
        <w:br/>
      </w:r>
      <w:r>
        <w:rPr>
          <w:rFonts w:ascii="Times New Roman"/>
          <w:b/>
          <w:i w:val="false"/>
          <w:color w:val="000000"/>
        </w:rPr>
        <w:t>задействованных в оказании государственной услуги при оказании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через веб-портал</w:t>
      </w:r>
      <w:r>
        <w:br/>
      </w:r>
      <w:r>
        <w:rPr>
          <w:rFonts w:ascii="Times New Roman"/>
          <w:b/>
          <w:i w:val="false"/>
          <w:color w:val="000000"/>
        </w:rPr>
        <w:t>"электронного правительства"</w:t>
      </w:r>
    </w:p>
    <w:bookmarkEnd w:id="7"/>
    <w:bookmarkStart w:name="z8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0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918200" cy="486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486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