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3bf0" w14:textId="72d3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Курчумского, Катон-Карагайского и Тарбагатайского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августа 2014 года № 213, решение Восточно-Казахстанского областного маслихата от 01 октября 2014 года № 21/217-V. Зарегистрировано Департаментом юстиции Восточно-Казахстанской области 17 октября 2014 года № 3503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решения Курчумского районного маслихата от 19 ноября 2012 года № 6-6 и постановления Курчумского районного акимата от 4 октября 2012 года № 2667 «О внесении изменений в административно-территориальное устройство Курчумского района», решения Тарбагатайского районного маслихата от 22 августа 2013 года № 15-4 и постановления Тарбагатайского районного акимата от 23 августа 2013 года № 323 «О внесении изменений в административно-территориальное устройство Тарбагатайского района», решения Катон-Карагайского районного маслихата от 20 ноября 2012 года № 7/53-V и постановления Катон-Карагайского районного акимата от 14 ноября 2012 года № 1139 «О внесении изменений в административно-территориальное устройство Катон-Карагайского района»,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следующие изменения в административно-территориальное устройство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отнести из категории </w:t>
      </w:r>
      <w:r>
        <w:rPr>
          <w:rFonts w:ascii="Times New Roman"/>
          <w:b w:val="false"/>
          <w:i w:val="false"/>
          <w:color w:val="000000"/>
          <w:sz w:val="28"/>
        </w:rPr>
        <w:t>села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категорию крестьянские поселения, исключив из учетных данных, следующие </w:t>
      </w:r>
      <w:r>
        <w:rPr>
          <w:rFonts w:ascii="Times New Roman"/>
          <w:b w:val="false"/>
          <w:i w:val="false"/>
          <w:color w:val="000000"/>
          <w:sz w:val="28"/>
        </w:rPr>
        <w:t>населенные пункты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Майтерек Акбулакского сельского округа, село Карагайлыбулак Тоскаинского сельского округа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отнести из категории села в категорию иные поселения, исключив из учетных данных, следующие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Уан Ыргызбайского сельского округа, село Шетбогас Кызыл Кесикского сельского округа, сел Шан, Сарыбулак и Армандастар Киндиктинского сельского округа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Талды Аксуского сельского округа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включить с изменением границ следующие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крестьянские поселения Майтерек в состав села Акбулак Акбулакского сельского округа, Карагайлыбулак в состав села Урунхайка Тоскаинского сельского округа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поселения Уан в состав села Жантикей Ыргызбайского сельского округа, Шетбогас в состав села Егиндибулак Кызыл Кесикского сельского округа, Шан, Сарыбулак и Армандастар в состав села Киндикти Киндиктинского сельского округа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поселение Талды в состав села Аксу Аксуского сельского округа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