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e326" w14:textId="dfde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Восточно-Казахстанского областного акимата от 4 апреля 2014 года № 78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сентября 2014 года № 257. Зарегистрировано Департаментом юстиции Восточно-Казахстанской области 24 октября 2014 года № 3513. Утратило силу - постановлением Восточно-Казахстанского областного акимата от 02 сентября 2015 года № 224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02.09.2015 № 224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на основании приказа Министра экономики и бюджетного планирования Республики Казахстан от 12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приказ Министра экономики и бюджетного планирования Республики Казахстан от 14 августа 2013 года 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 разработке стандартов и регламентов государственных услуг", (зарегистрированного в Реестре государственной регистрации нормативных правовых актов за номером 9432)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от 4 апреля 2014 года № 78 (зарегистрированное в Реестре государственной регистрации нормативных правовых актов за номером 3305, опубликованное в газетах "Дидар" от 9 июня 2014 года № 64 (17001), "Рудный Алтай" от 10 июня 2014 года № 65 (19512)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"Описание последовательности процедур (действий) указано в блок-схеме прохождения каждого действия (процедуры),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"Приложение 1 к регламенту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bookmarkEnd w:id="1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6" w:id="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к постановлению</w:t>
                  </w:r>
                </w:p>
                <w:bookmarkEnd w:id="2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Восточно-Казахстанского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областного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 26 " сентября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года № 257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7" w:id="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2</w:t>
                  </w:r>
                </w:p>
                <w:bookmarkEnd w:id="3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услуги "Предоставление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туристской информации,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том числе о туристском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потенциале, объектах туризма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лицах, осуществляющих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туристскую деятельность"</w:t>
                  </w:r>
                </w:p>
              </w:tc>
            </w:tr>
          </w:tbl>
          <w:p/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через услугодателя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Условные обозначения: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