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7b206" w14:textId="2d7b2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Восточно-Казахстанского областного акимата от 18 января 2008 года № 421 "Об определении перечня должностей специалистов здравоохранения, социального обеспечения, образования, культуры и спорта, которым установлено повышение к должностным окладам за работу в аульной (сельской) местности"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15 октября 2014 года N 276. Зарегистрировано Департаментом юстиции Восточно-Казахстанской области 27 октября 2014 года N 3517. Утратило силу - постановлением Восточно-Казахстанского областного акимата от 20 апреля 2016 года № 118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Восточно-Казахстанского областного акимата от 20.04.2016 № 118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238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года, со </w:t>
      </w:r>
      <w:r>
        <w:rPr>
          <w:rFonts w:ascii="Times New Roman"/>
          <w:b w:val="false"/>
          <w:i w:val="false"/>
          <w:color w:val="000000"/>
          <w:sz w:val="28"/>
        </w:rPr>
        <w:t>статьями 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в постановление Восточно-Казахстанского областного акимата "Об определении перечня должностей специалистов здравоохранения, социального обеспечения, образования, культуры и спорта, которым установлено повышение к должностным окладам за работу в аульной (сельской) местности" от 18 января 2008 года </w:t>
      </w:r>
      <w:r>
        <w:rPr>
          <w:rFonts w:ascii="Times New Roman"/>
          <w:b w:val="false"/>
          <w:i w:val="false"/>
          <w:color w:val="000000"/>
          <w:sz w:val="28"/>
        </w:rPr>
        <w:t>№ 421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2477, опубликовано в газетах "Дидар" от 6 марта 2008 года № 30 (15939), "Рудный Алтай" от 6 марта 2008 года № 35-36 (18469)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"Об определении перечня должностей специалистов в области здравоохранения, социального обеспечения, образования, культуры и спорта, являющихся гражданскими служащими и работающих в сельской местности областных администраторов бюджетных программ";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Определить перечень должностей специалистов в области здравоохранения, социального обеспечения, образования, культуры и спорта, являющихся гражданскими служащими и работающих в сельской местности областных администраторов бюджетных программ (далее - Перечень)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текст заголовка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"Перечень должностей специалистов в области здравоохранения, являющихся гражданскими служащими и работающих в сельской местности администратора бюджетных программ государственного учреждения "Управление здравоохранения Восточно-Казахстанской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текст заголовка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"Перечень должностей специалистов в области социального обеспечения, являющихся гражданскими служащими и работающих в сельской местности администратора бюджетных программ государственного учреждения "Управление координации занятости и социальных программ Восточно-Казахстанской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текст заголовка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"Перечень должностей специалистов в области образования, являющихся гражданскими служащими и работающих в сельской местности администратора бюджетных программ государственного учреждения "Управление образования Восточно-Казахстанской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текст заголовка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"Перечень должностей специалистов в области культуры, являющихся гражданскими служащими и работающих в сельской местности администратора бюджетных программ государственного учреждения "Управление культуры, архивов и документации Восточно-Казахстанской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текст заголовка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"Перечень должностей специалистов в области спорта, являющихся гражданскими служащими и работающих в сельской местности администратора бюджетных программ государственного учреждения "Управление физической культуры и спорта Восточно-Казахстанской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Восточно-Казахстанского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Пинчук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 16 " октября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