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3cc3" w14:textId="25f3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21 декабря 2009 года № 17/225-IV "О ставках платы 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10 декабря 2014 года № 24/306-V. Зарегистрировано Департаментом юстиции Восточно-Казахстанской области 15 января 2015 года N 3630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 (зарегистрировано в Реестре государственной регистрации нормативных правовых актов за № 5675)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№ 17/225-IV "О ставках платы за пользование водными ресурсами поверхностных источников Восточно-Казахстанской области" (зарегистрировано в Реестре государственной регистрации нормативных правовых актов за № 2523, опубликовано в газетах "Дидар" от 1 февраля 2010 года № 16, "Рудный Алтай" от 2 февраля 2010 года № 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24/306-V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Восточно-Казахстанской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2660"/>
        <w:gridCol w:w="4674"/>
        <w:gridCol w:w="3335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Иртыш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 и озер Балхаш и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Примечание: ставки платы ежегодно индексируются исходя из официального уровня инфляции за соответствующий год, публикуемые Комитетом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