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c5aa" w14:textId="21cc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13 мая 2009 года № 68 "Об установлении водоохранной зоны и водоохранной полосы реки Иртыш в городе Семей и режима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декабря 2014 года N 348. Зарегистрировано Департаментом юстиции Восточно-Казахстанской области 29 января 2015 года N 3662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"Корректировка установления водоохранной зоны и полосы левого берега реки Иртыш на участке улицы Джамбула, между гостиницей "Турист" и комплексом "Чайка" в городе Семей Восточно-Казахстанской области"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водоохранной зоны и водоохранной полосы реки Иртыш в городе Семей и режима их хозяйственного использования" от 13 мая 2009 года № 68 (зарегистрировано в Реестре государственной регистрации нормативных правовых актов за номером 2498, опубликовано в газетах "Дидар" от 15 июня 2009 года № 90-91 (16176), "Рудный Алтай" от 13 июня 2009 года № 90 (18709)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Иртышской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 и охране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водных ресурсов Комитета по водным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ресурсам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"29" декабря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"26" декабря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2009 года № 68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на левом берегу реки Иртыш в городе Семей на участке от поселка Холодный Ключ до границы города в районе садоводческого кооператива "Бобровка"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2795"/>
        <w:gridCol w:w="1228"/>
        <w:gridCol w:w="1692"/>
        <w:gridCol w:w="1963"/>
        <w:gridCol w:w="1228"/>
        <w:gridCol w:w="1461"/>
        <w:gridCol w:w="1501"/>
      </w:tblGrid>
      <w:tr>
        <w:trPr>
          <w:trHeight w:val="30" w:hRule="atLeast"/>
        </w:trPr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объект, его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Иртыш в городе Семей на участке левого берега от поселка Холодный ключ до границы города в районе садоводческого кооператива "Бобровка"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Иртыш в городе Семей, остров Полковничий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Иртыш в городе Семей, остров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Иртыш в городе Семей, малые острова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территория речных островов полностью включается в водоохранную полосу;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границы и ширина водоохранной зоны и водоохранной полосы отражены в картографическом материале утвержденного проекта "Определение границ водоохранной зоны и полосы на левом берегу реки Иртыш в городе Семей, на участке от поселка Холодный ключ до границы города в районе садоводческого кооператива "Бобровка" и в картографическом материале проекта "Корректировка установления водоохранной зоны и полосы левого берега реки Иртыш на участке улицы Джамбула, между гостиницей "Турист" и комплексом "Чайка" в городе Семей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