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bcb9" w14:textId="594b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27 августа 2014 года № 6714. Зарегистрировано Департаментом юстиции Восточно-Казахстанской области 11 сентября 2014 года № 3482.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города Усть-Каменогорска".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6714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"Отдел предпринимательства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города Усть-Каменогорска" является государственным органом Республики Казахстан, осуществляющим руководство в сферах социально - экономической политики в области предпринимательства, индустрии, экологии, торговли 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актами Президента и Правительства Республики Казахстан, иными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Отдел предпринимательства города Усть-Каменогорска"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города Усть-Каменогорска"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города Усть-Каменогорска" имеет право выступать стороной гражданско-правовых отношений от имени государства, в пределах компетенции, установленной законодательством,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предпринимательства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"Отдел предпринимательства города Усть-Каменогорска": Республика Казахстан, Восточно-Казахстанская область, город Усть-Каменогорск, улица Кирова, 33, индекс 070004.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предпринимательства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предпринимательства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предпринимательства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предпринимательства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предпринимательства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предпринимательства города Усть-Каменогорска": обеспечение устойчивого развития предпринимательства, торговли города, туризма, создание условий для производства конкурентных видов продукции, улучшение экологического состояния города в условиях роста объемов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нормативных правовых актов акима и акимата города в пределах компетенции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14 - в редакции постановления акимата города Усть-Каменогорска Восточно-Казахстанской области от 13.11.2014 </w:t>
      </w:r>
      <w:r>
        <w:rPr>
          <w:rFonts w:ascii="Times New Roman"/>
          <w:b w:val="false"/>
          <w:i w:val="false"/>
          <w:color w:val="ff0000"/>
          <w:sz w:val="28"/>
        </w:rPr>
        <w:t>№ 8225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 государственного учреждения "Отдел предпринимательства города Усть-Каменогорска":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 поддержки и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аккредитация объединений субъектов предпринимательства, претендующих на участие в проведении экспертизы проектов нормативных правовых актов, затрагивающих интересы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деятельности экспертного совета по вопросам предпринимательства города при акимате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предпринимательства и инвестиционного климата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составление протоколов об административных правонарушениях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требований законодательства Республики Казахстан по продаже табака и табачных изделий, спонсорству табака, табачных изделий, а также по производству, продаже и распространению товаров, имитирующих табачные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превышение размера предельно допустимых розничных цен на социально-значимые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торговлю в неустановленных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требований законодательства Республики Казахстан при формировании и использовании региональных стабилизационных фондов продовольственных товаров в части несоблюдения фиксированных цен при закупе продовольственных товаров в региональный стабилизационный фонд продовольственных товаров и их реализации из регионального стабилизационного фонда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норм лицензирования;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по разработке программ поддержки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реализации и исполнения государственных программ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создания и развития объектов инфраструктуры поддержки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пределах компетенции деятельности в области охраны, восстановления и сохранения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всем видам государственной поддержки значимых для города проектов и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и осуществление координации в области туристской деятельности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сбора, анализа информации о развитии туризма на территории города для предоставления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туристской информации,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13-1) внесение предложений по защите туристских ресурсов, планированию и строительству объектов туристской индустрии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13-2) оказание содействия в деятельности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13-3) ведение реестра туристских маршрутов и троп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нормативных правовых актов акима и акимата города в пределах компетенции учреждения, направление их на научную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интересов государства во всех организациях при рассмотрении вопросов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постановлениями акимата города Усть-Каменогорска Восточно-Казахстанской области от 13.11.2014 </w:t>
      </w:r>
      <w:r>
        <w:rPr>
          <w:rFonts w:ascii="Times New Roman"/>
          <w:b w:val="false"/>
          <w:i w:val="false"/>
          <w:color w:val="ff0000"/>
          <w:sz w:val="28"/>
        </w:rPr>
        <w:t>№ 8225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от 29.05.2015 </w:t>
      </w:r>
      <w:r>
        <w:rPr>
          <w:rFonts w:ascii="Times New Roman"/>
          <w:b w:val="false"/>
          <w:i w:val="false"/>
          <w:color w:val="ff0000"/>
          <w:sz w:val="28"/>
        </w:rPr>
        <w:t>№ 11361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учреждения "Отдел предпринимательства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в местный исполнительный орган города предложения по основным направлениям развития предпринимательства, торговой политики, охраны, восстановления и сохранения окружающей среды,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в установленные законодательством сроки информацию от государственных органов, предприятий и организаций всех форм собственности, необходимую для осуществления функций, возложенных на учреждение с соблюдением установленных законодательными актами Республики Казахстан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решений,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присутствовать на заседаниях, собраниях и совещаниях, касающихся вопросов компетенции государственного учреждения "Отдел предпринимательства города Усть-Каменогорска", проводимых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исполнять поручения и распоряжения акимов области и города, заместителей акимов области 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контроль по исполнению постановлений акимата области и города, распоряжений акима области и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правовой мониторинг нормативных правовых актов акима и акимата города, разработчиком которых учреждение являлось и своевременно принимать меры по внесению в них изменений и (или) дополнений или признанию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выполнять иные обязанности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изменением, внесенным постановлением акимата города Усть-Каменогорска Восточно-Казахстанской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11361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предпринимательства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предпринимательства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города Усть-Каменогорска"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предпринимательства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20 - в редакции постановления акимата города Усть-Каменогорска Восточно-Казахстанской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11361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предпринимательства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города Усть-Каменогорска"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Имущество, закрепленное за государственным учреждением "Отдел предпринимательства города Усть-Каменогорска"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предпринимательства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предпринимательства города Усть-Каменогорска"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